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F4" w:rsidRPr="00D56605" w:rsidRDefault="00B749F4" w:rsidP="008241B9">
      <w:pPr>
        <w:tabs>
          <w:tab w:val="left" w:pos="4820"/>
        </w:tabs>
        <w:ind w:left="6379" w:right="-142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 xml:space="preserve">AL COMUNE/ALL’UNIONE DEI COMUNI </w:t>
      </w:r>
    </w:p>
    <w:p w:rsidR="00B749F4" w:rsidRPr="00D56605" w:rsidRDefault="00B749F4" w:rsidP="008241B9">
      <w:pPr>
        <w:tabs>
          <w:tab w:val="left" w:pos="4820"/>
        </w:tabs>
        <w:ind w:left="6379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DI_________</w:t>
      </w:r>
    </w:p>
    <w:p w:rsidR="00B749F4" w:rsidRPr="00D56605" w:rsidRDefault="00B749F4" w:rsidP="008241B9">
      <w:pPr>
        <w:tabs>
          <w:tab w:val="left" w:pos="4820"/>
        </w:tabs>
        <w:ind w:left="6379"/>
        <w:rPr>
          <w:rFonts w:ascii="Arial" w:hAnsi="Arial" w:cs="Arial"/>
          <w:sz w:val="22"/>
          <w:szCs w:val="2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1" o:spid="_x0000_s1026" type="#_x0000_t75" style="position:absolute;left:0;text-align:left;margin-left:-11.85pt;margin-top:2.15pt;width:46.35pt;height:51.95pt;z-index:251658240;visibility:visible">
            <v:imagedata r:id="rId7" o:title=""/>
          </v:shape>
        </w:pict>
      </w:r>
    </w:p>
    <w:p w:rsidR="00B749F4" w:rsidRPr="00D56605" w:rsidRDefault="00B749F4" w:rsidP="008241B9">
      <w:pPr>
        <w:tabs>
          <w:tab w:val="left" w:pos="4820"/>
        </w:tabs>
        <w:ind w:left="6379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ALLO SPORTELLO UNICO</w:t>
      </w:r>
    </w:p>
    <w:p w:rsidR="00B749F4" w:rsidRPr="00D56605" w:rsidRDefault="00B749F4" w:rsidP="008241B9">
      <w:pPr>
        <w:ind w:left="6379"/>
        <w:outlineLvl w:val="0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PER LE ATTIVITA’ PRODUTTIVE</w:t>
      </w:r>
    </w:p>
    <w:p w:rsidR="00B749F4" w:rsidRPr="00D56605" w:rsidRDefault="00B749F4" w:rsidP="008241B9">
      <w:pPr>
        <w:tabs>
          <w:tab w:val="left" w:pos="4820"/>
        </w:tabs>
        <w:ind w:left="6379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DI____________________________</w:t>
      </w:r>
    </w:p>
    <w:p w:rsidR="00B749F4" w:rsidRPr="00D56605" w:rsidRDefault="00B749F4" w:rsidP="008241B9">
      <w:pPr>
        <w:ind w:left="6379"/>
        <w:outlineLvl w:val="0"/>
        <w:rPr>
          <w:rFonts w:ascii="Arial" w:hAnsi="Arial" w:cs="Arial"/>
          <w:b/>
          <w:sz w:val="22"/>
          <w:szCs w:val="22"/>
        </w:rPr>
      </w:pPr>
    </w:p>
    <w:p w:rsidR="00B749F4" w:rsidRPr="00D56605" w:rsidRDefault="00B749F4" w:rsidP="008241B9">
      <w:pPr>
        <w:tabs>
          <w:tab w:val="left" w:pos="4820"/>
        </w:tabs>
        <w:jc w:val="center"/>
        <w:rPr>
          <w:rFonts w:ascii="Arial" w:hAnsi="Arial" w:cs="Arial"/>
          <w:b/>
          <w:sz w:val="22"/>
          <w:szCs w:val="22"/>
        </w:rPr>
      </w:pPr>
    </w:p>
    <w:p w:rsidR="00B749F4" w:rsidRPr="00D56605" w:rsidRDefault="00B749F4" w:rsidP="00190C3E">
      <w:pPr>
        <w:tabs>
          <w:tab w:val="left" w:pos="2404"/>
          <w:tab w:val="center" w:pos="5045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ATTIVITA’ DI TATUAGGIO/PIERCING/DERMOPIGMENTAZIONE</w:t>
      </w:r>
    </w:p>
    <w:p w:rsidR="00B749F4" w:rsidRPr="00D56605" w:rsidRDefault="00B749F4" w:rsidP="00190C3E">
      <w:pPr>
        <w:tabs>
          <w:tab w:val="left" w:pos="2404"/>
          <w:tab w:val="center" w:pos="5045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SEGNALAZIONE CERTIFICATA DI INIZIO ATTIVITA’</w:t>
      </w:r>
    </w:p>
    <w:p w:rsidR="00B749F4" w:rsidRPr="00D56605" w:rsidRDefault="00B749F4" w:rsidP="00190C3E">
      <w:pPr>
        <w:ind w:firstLine="993"/>
        <w:jc w:val="center"/>
        <w:outlineLvl w:val="0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 xml:space="preserve">( L.R. n.38/2013,  </w:t>
      </w:r>
      <w:r>
        <w:rPr>
          <w:rFonts w:ascii="Arial" w:hAnsi="Arial" w:cs="Arial"/>
          <w:sz w:val="22"/>
          <w:szCs w:val="22"/>
        </w:rPr>
        <w:t>REGOLAMENTO REGIONALE n.2 del 12 maggio 2016,</w:t>
      </w:r>
      <w:r w:rsidRPr="00D56605">
        <w:rPr>
          <w:rFonts w:ascii="Arial" w:hAnsi="Arial" w:cs="Arial"/>
          <w:sz w:val="22"/>
          <w:szCs w:val="22"/>
        </w:rPr>
        <w:t>D.Lgs 59/2010, art. 19 L. 241/1990 e art. 5 D.P.R. 160/2010)</w:t>
      </w:r>
    </w:p>
    <w:p w:rsidR="00B749F4" w:rsidRPr="00D56605" w:rsidRDefault="00B749F4" w:rsidP="00190C3E">
      <w:pPr>
        <w:jc w:val="center"/>
        <w:rPr>
          <w:rFonts w:ascii="Arial" w:hAnsi="Arial" w:cs="Arial"/>
          <w:sz w:val="22"/>
          <w:szCs w:val="22"/>
        </w:rPr>
      </w:pPr>
    </w:p>
    <w:p w:rsidR="00B749F4" w:rsidRPr="00D56605" w:rsidRDefault="00B749F4" w:rsidP="008241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80"/>
      </w:tblGrid>
      <w:tr w:rsidR="00B749F4" w:rsidRPr="00D56605">
        <w:tc>
          <w:tcPr>
            <w:tcW w:w="10329" w:type="dxa"/>
          </w:tcPr>
          <w:p w:rsidR="00B749F4" w:rsidRPr="00D56605" w:rsidRDefault="00B749F4" w:rsidP="00891F81">
            <w:pPr>
              <w:tabs>
                <w:tab w:val="left" w:pos="993"/>
                <w:tab w:val="center" w:pos="3969"/>
                <w:tab w:val="righ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</w:p>
          <w:p w:rsidR="00B749F4" w:rsidRPr="00D56605" w:rsidRDefault="00B749F4" w:rsidP="00891F81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  <w:r w:rsidRPr="00D56605">
              <w:rPr>
                <w:b w:val="0"/>
                <w:sz w:val="22"/>
                <w:szCs w:val="22"/>
              </w:rPr>
              <w:t>Il sottoscritto</w:t>
            </w:r>
          </w:p>
          <w:p w:rsidR="00B749F4" w:rsidRPr="00D56605" w:rsidRDefault="00B749F4" w:rsidP="00891F81">
            <w:pPr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891F81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749F4" w:rsidRPr="00D56605" w:rsidRDefault="00B749F4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B749F4" w:rsidRPr="00D56605" w:rsidRDefault="00B749F4" w:rsidP="00891F81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  M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 F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</w:p>
          <w:p w:rsidR="00B749F4" w:rsidRPr="00D56605" w:rsidRDefault="00B749F4" w:rsidP="00891F81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891F81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891F81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in qualità di:</w:t>
            </w:r>
          </w:p>
          <w:p w:rsidR="00B749F4" w:rsidRPr="00D56605" w:rsidRDefault="00B749F4" w:rsidP="00891F81">
            <w:pPr>
              <w:numPr>
                <w:ilvl w:val="0"/>
                <w:numId w:val="3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pacing w:val="20"/>
                <w:sz w:val="22"/>
                <w:szCs w:val="22"/>
              </w:rPr>
              <w:t>titolare dell’omonima impresa individuale</w:t>
            </w:r>
          </w:p>
          <w:p w:rsidR="00B749F4" w:rsidRPr="00D56605" w:rsidRDefault="00B749F4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Partita IVA (se già iscritto)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 </w:t>
            </w:r>
          </w:p>
          <w:p w:rsidR="00B749F4" w:rsidRPr="00D56605" w:rsidRDefault="00B749F4" w:rsidP="00891F81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con sede nel Comune di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via/piazza _______________________________________________________ n. ___________c.a.p.___________ </w:t>
            </w:r>
          </w:p>
          <w:p w:rsidR="00B749F4" w:rsidRPr="00D56605" w:rsidRDefault="00B749F4" w:rsidP="00891F81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telefono________________e-mail_____________________________p.e.c__._____________________________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:rsidR="00B749F4" w:rsidRPr="00D56605" w:rsidRDefault="00B749F4" w:rsidP="00891F81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N. di iscrizione al Reg. Imprese (se già iscritto)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CCIAA di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</w:p>
          <w:p w:rsidR="00B749F4" w:rsidRPr="00D56605" w:rsidRDefault="00B749F4" w:rsidP="00891F81">
            <w:pPr>
              <w:numPr>
                <w:ilvl w:val="0"/>
                <w:numId w:val="4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pacing w:val="20"/>
                <w:sz w:val="22"/>
                <w:szCs w:val="22"/>
              </w:rPr>
              <w:t>legale rappresentante della Società</w:t>
            </w:r>
          </w:p>
          <w:p w:rsidR="00B749F4" w:rsidRPr="00D56605" w:rsidRDefault="00B749F4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B749F4" w:rsidRPr="00D56605" w:rsidRDefault="00B749F4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Partita IVA (se diversa da C.F.)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B749F4" w:rsidRPr="00D56605" w:rsidRDefault="00B749F4" w:rsidP="00891F81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>denominazione o ragione sociale _______________________________________________________</w:t>
            </w:r>
          </w:p>
          <w:p w:rsidR="00B749F4" w:rsidRPr="00D56605" w:rsidRDefault="00B749F4" w:rsidP="00891F81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con sede nel Comune di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891F81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via/piazza _______________________________________________________ n. ___________c.a.p.___________ </w:t>
            </w:r>
          </w:p>
          <w:p w:rsidR="00B749F4" w:rsidRPr="00D56605" w:rsidRDefault="00B749F4" w:rsidP="00891F81">
            <w:pPr>
              <w:tabs>
                <w:tab w:val="left" w:pos="336"/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telefono________________e-mail_____________________________p.e.c__._____________________________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>  </w:t>
            </w:r>
          </w:p>
          <w:p w:rsidR="00B749F4" w:rsidRPr="00D56605" w:rsidRDefault="00B749F4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N. di iscrizione al Reg. Imprese 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CCIAA di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891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9F4" w:rsidRPr="00D56605" w:rsidRDefault="00B749F4" w:rsidP="008241B9">
      <w:pPr>
        <w:rPr>
          <w:rFonts w:ascii="Arial" w:hAnsi="Arial" w:cs="Arial"/>
          <w:sz w:val="22"/>
          <w:szCs w:val="22"/>
        </w:rPr>
      </w:pPr>
    </w:p>
    <w:p w:rsidR="00B749F4" w:rsidRPr="00D56605" w:rsidRDefault="00B749F4" w:rsidP="008241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80"/>
      </w:tblGrid>
      <w:tr w:rsidR="00B749F4" w:rsidRPr="00D56605">
        <w:tc>
          <w:tcPr>
            <w:tcW w:w="10329" w:type="dxa"/>
          </w:tcPr>
          <w:p w:rsidR="00B749F4" w:rsidRPr="00D56605" w:rsidRDefault="00B749F4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pacing w:val="20"/>
                <w:sz w:val="22"/>
                <w:szCs w:val="22"/>
              </w:rPr>
              <w:t>SEGNALA</w:t>
            </w:r>
          </w:p>
          <w:p w:rsidR="00B749F4" w:rsidRPr="00D56605" w:rsidRDefault="00B749F4" w:rsidP="00891F81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B749F4" w:rsidRPr="00D56605" w:rsidRDefault="00B749F4" w:rsidP="00891F81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NUOVA APERTURA</w:t>
            </w:r>
          </w:p>
          <w:p w:rsidR="00B749F4" w:rsidRPr="00D56605" w:rsidRDefault="00B749F4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B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APERTURA PER SUBINGRESSO </w:t>
            </w:r>
          </w:p>
          <w:p w:rsidR="00B749F4" w:rsidRPr="00D56605" w:rsidRDefault="00B749F4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     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TRASFERIMENTO DI SEDE</w:t>
            </w:r>
          </w:p>
          <w:p w:rsidR="00B749F4" w:rsidRPr="00D56605" w:rsidRDefault="00B749F4" w:rsidP="00CE730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D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TRASFORMAZIONE DEI LOCALI</w:t>
            </w:r>
          </w:p>
          <w:p w:rsidR="00B749F4" w:rsidRPr="00D56605" w:rsidRDefault="00B749F4" w:rsidP="00D36D8E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E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NOMINA DEL RESPONSABILE TECNICO</w:t>
            </w:r>
          </w:p>
          <w:p w:rsidR="00B749F4" w:rsidRPr="00D56605" w:rsidRDefault="00B749F4" w:rsidP="00D36D8E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     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F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REVOCA/NOMINA DEL RESPONSABILE TECNICO</w:t>
            </w:r>
          </w:p>
        </w:tc>
      </w:tr>
    </w:tbl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CE7307">
      <w:pPr>
        <w:pStyle w:val="Body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080"/>
        </w:tabs>
        <w:ind w:left="1920" w:right="2701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A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D56605">
        <w:rPr>
          <w:rFonts w:ascii="Arial" w:hAnsi="Arial" w:cs="Arial"/>
          <w:b/>
          <w:sz w:val="22"/>
          <w:szCs w:val="22"/>
        </w:rPr>
      </w:r>
      <w:r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NUOVA APERTURA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80"/>
      </w:tblGrid>
      <w:tr w:rsidR="00B749F4" w:rsidRPr="00D56605">
        <w:tc>
          <w:tcPr>
            <w:tcW w:w="10329" w:type="dxa"/>
          </w:tcPr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INDIRIZZO: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Comune di _________________________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Per l’attività di: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dermopigmentazione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749F4" w:rsidRPr="00D56605" w:rsidRDefault="00B749F4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dei locali utilizzati per l’attività: mq. ______________________</w:t>
            </w:r>
          </w:p>
          <w:p w:rsidR="00B749F4" w:rsidRPr="00D56605" w:rsidRDefault="00B749F4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adibita ad altri usi: mq. ______</w:t>
            </w:r>
          </w:p>
          <w:p w:rsidR="00B749F4" w:rsidRPr="00D56605" w:rsidRDefault="00B749F4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TOTALE (superficie dei locali utilizzati per l’attività e superficie adibita ad altri usi): mq. _____________</w:t>
            </w:r>
          </w:p>
          <w:p w:rsidR="00B749F4" w:rsidRPr="00D56605" w:rsidRDefault="00B749F4" w:rsidP="00F23E3D">
            <w:pPr>
              <w:widowControl w:val="0"/>
              <w:tabs>
                <w:tab w:val="left" w:pos="241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749F4" w:rsidRPr="00D56605" w:rsidRDefault="00B749F4" w:rsidP="00F23E3D">
            <w:pPr>
              <w:widowControl w:val="0"/>
              <w:tabs>
                <w:tab w:val="left" w:pos="241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i/>
                <w:sz w:val="22"/>
                <w:szCs w:val="22"/>
              </w:rPr>
              <w:t>(NEL CASO DI APERTURA DI UN ESERCIZIO ALL’INTERNO DI UN CENTRO COMMERCIALE) specificare: denominazione del Centro Commerciale _____________________________________, autorizzazione n. _____________ del ____________________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CE730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0"/>
        </w:tabs>
        <w:ind w:left="1920" w:right="2701"/>
        <w:jc w:val="center"/>
        <w:outlineLvl w:val="0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B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D56605">
        <w:rPr>
          <w:rFonts w:ascii="Arial" w:hAnsi="Arial" w:cs="Arial"/>
          <w:b/>
          <w:sz w:val="22"/>
          <w:szCs w:val="22"/>
        </w:rPr>
      </w:r>
      <w:r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APERTURA PER SUBINGRESSO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80"/>
      </w:tblGrid>
      <w:tr w:rsidR="00B749F4" w:rsidRPr="00D56605">
        <w:tc>
          <w:tcPr>
            <w:tcW w:w="10329" w:type="dxa"/>
          </w:tcPr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SUBENTRERÀ ALL’IMPRESA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Denominazione _____________________________________________________________________</w:t>
            </w:r>
          </w:p>
          <w:p w:rsidR="00B749F4" w:rsidRPr="00D56605" w:rsidRDefault="00B749F4" w:rsidP="0094577F">
            <w:pPr>
              <w:tabs>
                <w:tab w:val="left" w:pos="709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>Partita IVA (se diversa da C.F.)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B749F4" w:rsidRPr="00D56605" w:rsidRDefault="00B749F4" w:rsidP="0094577F">
            <w:pPr>
              <w:pStyle w:val="Footnote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titolare della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AUTORIZZAZIONE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DIA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SCIA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_________ del ________________</w:t>
            </w:r>
          </w:p>
          <w:p w:rsidR="00B749F4" w:rsidRPr="00D56605" w:rsidRDefault="00B749F4" w:rsidP="0094577F">
            <w:pPr>
              <w:pStyle w:val="FootnoteTex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l’esercizio dell’attività di: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dermopigmentazione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INIDRIZZO DELL’ESERCIZIO: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Comune di _________________________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94577F">
            <w:pPr>
              <w:pStyle w:val="FootnoteText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  <w:tab w:val="left" w:pos="6663"/>
                <w:tab w:val="left" w:pos="822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A seguito di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compravendita;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affitto d’azienda;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donazione;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successione;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fusione; 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conferimento; 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altre cause </w:t>
            </w:r>
            <w:r w:rsidRPr="00D56605">
              <w:rPr>
                <w:rFonts w:ascii="Arial" w:hAnsi="Arial" w:cs="Arial"/>
                <w:i/>
                <w:sz w:val="22"/>
                <w:szCs w:val="22"/>
              </w:rPr>
              <w:t>(specificare)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______________________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con atto del notaio (cognome e nome) ____________________________________________________________ rep.n. ________________________ del ______________</w:t>
            </w:r>
          </w:p>
          <w:p w:rsidR="00B749F4" w:rsidRPr="00D56605" w:rsidRDefault="00B749F4" w:rsidP="0094577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con scrittura privata autenticata dal notaio (cognome e  nome) _________________________________________ rep.n. ________________________ del ______________</w:t>
            </w:r>
          </w:p>
          <w:p w:rsidR="00B749F4" w:rsidRPr="00D56605" w:rsidRDefault="00B749F4" w:rsidP="0094577F">
            <w:pPr>
              <w:pStyle w:val="FootnoteText"/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CE730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95"/>
        </w:tabs>
        <w:ind w:left="2268" w:right="2266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ab/>
        <w:t>SEZIONE C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bookmarkStart w:id="0" w:name="Controllo34"/>
      <w:r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D56605">
        <w:rPr>
          <w:rFonts w:ascii="Arial" w:hAnsi="Arial" w:cs="Arial"/>
          <w:b/>
          <w:sz w:val="22"/>
          <w:szCs w:val="22"/>
        </w:rPr>
      </w:r>
      <w:r w:rsidRPr="00D56605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D56605">
        <w:rPr>
          <w:rFonts w:ascii="Arial" w:hAnsi="Arial" w:cs="Arial"/>
          <w:b/>
          <w:sz w:val="22"/>
          <w:szCs w:val="22"/>
        </w:rPr>
        <w:t xml:space="preserve"> TRASFERIMENTO DI SEDE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280"/>
      </w:tblGrid>
      <w:tr w:rsidR="00B749F4" w:rsidRPr="00D56605">
        <w:tc>
          <w:tcPr>
            <w:tcW w:w="10344" w:type="dxa"/>
            <w:tcBorders>
              <w:top w:val="double" w:sz="4" w:space="0" w:color="auto"/>
              <w:bottom w:val="double" w:sz="4" w:space="0" w:color="auto"/>
            </w:tcBorders>
          </w:tcPr>
          <w:p w:rsidR="00B749F4" w:rsidRPr="00D56605" w:rsidRDefault="00B749F4" w:rsidP="00891F8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INDIRIZZO </w:t>
            </w:r>
          </w:p>
          <w:p w:rsidR="00B749F4" w:rsidRPr="00D56605" w:rsidRDefault="00B749F4" w:rsidP="00891F8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Comune di ________________________________________________</w:t>
            </w:r>
          </w:p>
          <w:p w:rsidR="00B749F4" w:rsidRPr="00D56605" w:rsidRDefault="00B749F4" w:rsidP="00891F8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891F8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di cui alla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AUTORIZZAZIONE </w:t>
            </w:r>
            <w:r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sym w:font="Monotype Sorts" w:char="F06F"/>
            </w:r>
            <w:r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DIA </w:t>
            </w:r>
            <w:r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sym w:font="Monotype Sorts" w:char="F06F"/>
            </w:r>
            <w:r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SCIA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. n. _________ del ___________________________ </w:t>
            </w:r>
          </w:p>
          <w:p w:rsidR="00B749F4" w:rsidRPr="00D56605" w:rsidRDefault="00B749F4" w:rsidP="00891F8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mq. ________________</w:t>
            </w:r>
          </w:p>
          <w:p w:rsidR="00B749F4" w:rsidRPr="00D56605" w:rsidRDefault="00B749F4" w:rsidP="00891F8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l’esercizio dell’attività di :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dermopigmentazione</w:t>
            </w:r>
          </w:p>
          <w:p w:rsidR="00B749F4" w:rsidRPr="00D56605" w:rsidRDefault="00B749F4" w:rsidP="00891F8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891F8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891F8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SARA’ TRASFERITO AL NUOVO INDIRIZZO:</w:t>
            </w:r>
          </w:p>
          <w:p w:rsidR="00B749F4" w:rsidRPr="00D56605" w:rsidRDefault="00B749F4" w:rsidP="00891F8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Via, Viale Piazza, ecc. ______________________________________________________________________________</w:t>
            </w:r>
          </w:p>
          <w:p w:rsidR="00B749F4" w:rsidRPr="00D56605" w:rsidRDefault="00B749F4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dei locali utilizzati per l’attività: mq. ______________________</w:t>
            </w:r>
          </w:p>
          <w:p w:rsidR="00B749F4" w:rsidRPr="00D56605" w:rsidRDefault="00B749F4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adibita ad altri usi: mq. ______</w:t>
            </w:r>
          </w:p>
          <w:p w:rsidR="00B749F4" w:rsidRPr="00D56605" w:rsidRDefault="00B749F4" w:rsidP="002966B3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TOTALE (superficie dei locali utilizzati per l’attività e superficie adibita ad altri usi): mq. _____________</w:t>
            </w:r>
          </w:p>
          <w:p w:rsidR="00B749F4" w:rsidRPr="00D56605" w:rsidRDefault="00B749F4" w:rsidP="00F23E3D">
            <w:pPr>
              <w:widowControl w:val="0"/>
              <w:tabs>
                <w:tab w:val="left" w:pos="24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F23E3D">
            <w:pPr>
              <w:widowControl w:val="0"/>
              <w:tabs>
                <w:tab w:val="left" w:pos="241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i/>
                <w:sz w:val="22"/>
                <w:szCs w:val="22"/>
              </w:rPr>
              <w:t>(NEL CASO DI APERTURA DI UN ESERCIZIO ALL’INTERNO DI UN CENTRO COMMERCIALE) specificare: denominazione del Centro Commerciale _____________________________________, autorizzazione n. _____________ del ____________________</w:t>
            </w:r>
          </w:p>
          <w:p w:rsidR="00B749F4" w:rsidRPr="00D56605" w:rsidRDefault="00B749F4" w:rsidP="00CE730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8241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D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D56605">
        <w:rPr>
          <w:rFonts w:ascii="Arial" w:hAnsi="Arial" w:cs="Arial"/>
          <w:b/>
          <w:sz w:val="22"/>
          <w:szCs w:val="22"/>
        </w:rPr>
      </w:r>
      <w:r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TRASFORMAZIONE DEI LOCALI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80"/>
      </w:tblGrid>
      <w:tr w:rsidR="00B749F4" w:rsidRPr="00D56605">
        <w:tc>
          <w:tcPr>
            <w:tcW w:w="10329" w:type="dxa"/>
          </w:tcPr>
          <w:p w:rsidR="00B749F4" w:rsidRPr="00D56605" w:rsidRDefault="00B749F4" w:rsidP="00891F81">
            <w:pPr>
              <w:pStyle w:val="BodyText"/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L’ESERCIZIO </w:t>
            </w:r>
          </w:p>
          <w:p w:rsidR="00B749F4" w:rsidRPr="00D56605" w:rsidRDefault="00B749F4" w:rsidP="00891F81">
            <w:pPr>
              <w:pStyle w:val="BodyText"/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Ubicato nel Comune di _________________ in 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891F81">
            <w:pPr>
              <w:pStyle w:val="BodyText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di cui alla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AUTORIZZAZIONE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DIA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SCIA.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_________ del ___________________________ </w:t>
            </w:r>
          </w:p>
          <w:p w:rsidR="00B749F4" w:rsidRPr="00D56605" w:rsidRDefault="00B749F4" w:rsidP="00891F81">
            <w:pPr>
              <w:pStyle w:val="BodyText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mq. ________________</w:t>
            </w:r>
          </w:p>
          <w:p w:rsidR="00B749F4" w:rsidRPr="00D56605" w:rsidRDefault="00B749F4" w:rsidP="00891F81">
            <w:pPr>
              <w:pStyle w:val="BodyText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891F81">
            <w:pPr>
              <w:pStyle w:val="BodyText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l’esercizio dell’attività di: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B749F4" w:rsidRPr="00D56605" w:rsidRDefault="00B749F4" w:rsidP="00814C18">
            <w:pPr>
              <w:pStyle w:val="BodyText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dermopigmentazione</w:t>
            </w:r>
          </w:p>
          <w:p w:rsidR="00B749F4" w:rsidRPr="00D56605" w:rsidRDefault="00B749F4" w:rsidP="00891F81">
            <w:pPr>
              <w:pStyle w:val="BodyText"/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SUBIRÀ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749F4" w:rsidRPr="00D56605" w:rsidRDefault="00B749F4" w:rsidP="00891F81">
            <w:pPr>
              <w:pStyle w:val="BodyText"/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UNA MODIFICA, </w:t>
            </w:r>
            <w:r w:rsidRPr="00D56605">
              <w:rPr>
                <w:rFonts w:ascii="Arial" w:hAnsi="Arial" w:cs="Arial"/>
                <w:sz w:val="22"/>
                <w:szCs w:val="22"/>
              </w:rPr>
              <w:t>CONSISTENTE IN _____________________________________________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D56605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B749F4" w:rsidRPr="00D56605" w:rsidRDefault="00B749F4" w:rsidP="00891F81">
            <w:pPr>
              <w:pStyle w:val="BodyText"/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UN AMPLIAMENTO </w:t>
            </w:r>
            <w:r w:rsidRPr="00D56605">
              <w:rPr>
                <w:rFonts w:ascii="Arial" w:hAnsi="Arial" w:cs="Arial"/>
                <w:sz w:val="22"/>
                <w:szCs w:val="22"/>
              </w:rPr>
              <w:t>DELLA SUPERFICIE DA MQ _______________A MQ _______________</w:t>
            </w:r>
          </w:p>
          <w:p w:rsidR="00B749F4" w:rsidRPr="00D56605" w:rsidRDefault="00B749F4" w:rsidP="00891F81">
            <w:pPr>
              <w:pStyle w:val="BodyText"/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UNA RIDUZIONE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DELLA SUPERFICIE DA MQ _______________A MQ _______________</w:t>
            </w:r>
          </w:p>
          <w:p w:rsidR="00B749F4" w:rsidRPr="00D56605" w:rsidRDefault="00B749F4" w:rsidP="00891F81">
            <w:pPr>
              <w:pStyle w:val="BodyText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749F4" w:rsidRPr="00D56605" w:rsidRDefault="00B749F4" w:rsidP="00891F81">
            <w:pPr>
              <w:pStyle w:val="BodyText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* </w:t>
            </w:r>
            <w:r w:rsidRPr="00D56605">
              <w:rPr>
                <w:rFonts w:ascii="Arial" w:hAnsi="Arial" w:cs="Arial"/>
                <w:i/>
                <w:sz w:val="22"/>
                <w:szCs w:val="22"/>
              </w:rPr>
              <w:t>Nella descrizione dell’intervento indicare se la trasformazione dei locali sia dovuto a lavori, urbanistico-edilizi, riorganizzazione interne del locale, ecc.</w:t>
            </w:r>
          </w:p>
          <w:p w:rsidR="00B749F4" w:rsidRPr="00D56605" w:rsidRDefault="00B749F4" w:rsidP="00891F81">
            <w:pPr>
              <w:pStyle w:val="BodyText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D36D8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E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D56605">
        <w:rPr>
          <w:rFonts w:ascii="Arial" w:hAnsi="Arial" w:cs="Arial"/>
          <w:b/>
          <w:sz w:val="22"/>
          <w:szCs w:val="22"/>
        </w:rPr>
      </w:r>
      <w:r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NOMINA DEL RESPONSABILE TECNICO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80"/>
      </w:tblGrid>
      <w:tr w:rsidR="00B749F4" w:rsidRPr="00D56605">
        <w:tc>
          <w:tcPr>
            <w:tcW w:w="10329" w:type="dxa"/>
          </w:tcPr>
          <w:p w:rsidR="00B749F4" w:rsidRPr="00D56605" w:rsidRDefault="00B749F4" w:rsidP="00D4573C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responsabile tecnico </w:t>
            </w:r>
            <w:r w:rsidRPr="00D56605">
              <w:rPr>
                <w:rFonts w:ascii="Arial" w:hAnsi="Arial" w:cs="Arial"/>
                <w:bCs/>
                <w:sz w:val="22"/>
                <w:szCs w:val="22"/>
              </w:rPr>
              <w:t>è il Sig.</w:t>
            </w:r>
          </w:p>
          <w:p w:rsidR="00B749F4" w:rsidRPr="00D56605" w:rsidRDefault="00B749F4" w:rsidP="00D4573C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749F4" w:rsidRPr="00D56605" w:rsidRDefault="00B749F4" w:rsidP="00D4573C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9F4" w:rsidRPr="00D5660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E12B1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749F4" w:rsidRPr="00D56605" w:rsidRDefault="00B749F4" w:rsidP="00D4573C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749F4" w:rsidRPr="00D56605" w:rsidRDefault="00B749F4" w:rsidP="00D4573C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749F4" w:rsidRPr="00D56605" w:rsidRDefault="00B749F4" w:rsidP="00D4573C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49F4" w:rsidRPr="00D56605" w:rsidRDefault="00B749F4" w:rsidP="00D4573C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D4573C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05012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In qualità di</w:t>
            </w:r>
          </w:p>
          <w:p w:rsidR="00B749F4" w:rsidRPr="00D56605" w:rsidRDefault="00B749F4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Titolare</w:t>
            </w:r>
          </w:p>
          <w:p w:rsidR="00B749F4" w:rsidRPr="00D56605" w:rsidRDefault="00B749F4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Socio preposto con il presente atto formale</w:t>
            </w:r>
          </w:p>
          <w:p w:rsidR="00B749F4" w:rsidRPr="00D56605" w:rsidRDefault="00B749F4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Altro ______________________________________ preposto con il presente atto</w:t>
            </w:r>
          </w:p>
          <w:p w:rsidR="00B749F4" w:rsidRPr="00D56605" w:rsidRDefault="00B749F4" w:rsidP="00050122">
            <w:pPr>
              <w:spacing w:before="12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D4573C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E12B11">
            <w:pPr>
              <w:pStyle w:val="BodyText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9C088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F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D56605">
        <w:rPr>
          <w:rFonts w:ascii="Arial" w:hAnsi="Arial" w:cs="Arial"/>
          <w:b/>
          <w:sz w:val="22"/>
          <w:szCs w:val="22"/>
        </w:rPr>
      </w:r>
      <w:r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REVOCA/NOMINA DEL RESPONSABILE TECNICO</w:t>
      </w:r>
    </w:p>
    <w:p w:rsidR="00B749F4" w:rsidRPr="00D56605" w:rsidRDefault="00B749F4" w:rsidP="008241B9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80"/>
      </w:tblGrid>
      <w:tr w:rsidR="00B749F4" w:rsidRPr="00D56605">
        <w:tc>
          <w:tcPr>
            <w:tcW w:w="10329" w:type="dxa"/>
          </w:tcPr>
          <w:p w:rsidR="00B749F4" w:rsidRPr="00D56605" w:rsidRDefault="00B749F4" w:rsidP="00050122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revoca del responsabile tecnico </w:t>
            </w:r>
            <w:r w:rsidRPr="00D56605">
              <w:rPr>
                <w:rFonts w:ascii="Arial" w:hAnsi="Arial" w:cs="Arial"/>
                <w:bCs/>
                <w:sz w:val="22"/>
                <w:szCs w:val="22"/>
              </w:rPr>
              <w:t>del Sig.</w:t>
            </w:r>
          </w:p>
          <w:p w:rsidR="00B749F4" w:rsidRPr="00D56605" w:rsidRDefault="00B749F4" w:rsidP="0005012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749F4" w:rsidRPr="00D56605" w:rsidRDefault="00B749F4" w:rsidP="0005012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9F4" w:rsidRPr="00D5660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749F4" w:rsidRPr="00D56605" w:rsidRDefault="00B749F4" w:rsidP="0005012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749F4" w:rsidRPr="00D56605" w:rsidRDefault="00B749F4" w:rsidP="0005012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749F4" w:rsidRPr="00D56605" w:rsidRDefault="00B749F4" w:rsidP="0005012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B749F4" w:rsidRPr="00D56605" w:rsidRDefault="00B749F4" w:rsidP="0005012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05012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6464BB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nuovo responsabile tecnico </w:t>
            </w:r>
            <w:r w:rsidRPr="00D56605">
              <w:rPr>
                <w:rFonts w:ascii="Arial" w:hAnsi="Arial" w:cs="Arial"/>
                <w:bCs/>
                <w:sz w:val="22"/>
                <w:szCs w:val="22"/>
              </w:rPr>
              <w:t>è il Sig.</w:t>
            </w:r>
          </w:p>
          <w:p w:rsidR="00B749F4" w:rsidRPr="00D56605" w:rsidRDefault="00B749F4" w:rsidP="006464BB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749F4" w:rsidRPr="00D56605" w:rsidRDefault="00B749F4" w:rsidP="006464BB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9F4" w:rsidRPr="00D5660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6464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749F4" w:rsidRPr="00D56605" w:rsidRDefault="00B749F4" w:rsidP="006464BB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749F4" w:rsidRPr="00D56605" w:rsidRDefault="00B749F4" w:rsidP="006464BB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749F4" w:rsidRPr="00D56605" w:rsidRDefault="00B749F4" w:rsidP="006464BB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49F4" w:rsidRPr="00D56605" w:rsidRDefault="00B749F4" w:rsidP="006464BB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6464BB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05012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In qualità di</w:t>
            </w:r>
          </w:p>
          <w:p w:rsidR="00B749F4" w:rsidRPr="00D56605" w:rsidRDefault="00B749F4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Titolare</w:t>
            </w:r>
          </w:p>
          <w:p w:rsidR="00B749F4" w:rsidRPr="00D56605" w:rsidRDefault="00B749F4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Socio preposto con il presente atto formale</w:t>
            </w:r>
          </w:p>
          <w:p w:rsidR="00B749F4" w:rsidRPr="00D56605" w:rsidRDefault="00B749F4" w:rsidP="0005012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Altro ______________________________________ preposto con il presente atto</w:t>
            </w:r>
          </w:p>
          <w:p w:rsidR="00B749F4" w:rsidRPr="00D56605" w:rsidRDefault="00B749F4" w:rsidP="00050122">
            <w:pPr>
              <w:spacing w:before="12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6464BB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6464BB">
            <w:pPr>
              <w:pStyle w:val="BodyText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9F4" w:rsidRPr="00D56605" w:rsidRDefault="00B749F4" w:rsidP="008241B9">
      <w:pPr>
        <w:rPr>
          <w:rFonts w:ascii="Arial" w:hAnsi="Arial" w:cs="Arial"/>
          <w:bCs/>
          <w:sz w:val="22"/>
          <w:szCs w:val="22"/>
        </w:rPr>
      </w:pPr>
    </w:p>
    <w:p w:rsidR="00B749F4" w:rsidRPr="00D56605" w:rsidRDefault="00B749F4" w:rsidP="008241B9">
      <w:pPr>
        <w:rPr>
          <w:rFonts w:ascii="Arial" w:hAnsi="Arial" w:cs="Arial"/>
          <w:bCs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IL SOTTOSCRITTO DICHIARA </w:t>
      </w:r>
    </w:p>
    <w:p w:rsidR="00B749F4" w:rsidRPr="00D56605" w:rsidRDefault="00B749F4" w:rsidP="008241B9">
      <w:pPr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>CHE SONO STATI COMPILATI ANCHE:</w:t>
      </w:r>
    </w:p>
    <w:p w:rsidR="00B749F4" w:rsidRDefault="00B749F4" w:rsidP="00D56605">
      <w:pPr>
        <w:pStyle w:val="ListParagraph"/>
        <w:numPr>
          <w:ilvl w:val="0"/>
          <w:numId w:val="44"/>
        </w:numPr>
        <w:autoSpaceDE w:val="0"/>
        <w:autoSpaceDN w:val="0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>QUADRO AUTOCERTIFICAZIONE A (</w:t>
      </w:r>
      <w:r w:rsidRPr="00D56605">
        <w:rPr>
          <w:rFonts w:ascii="Arial" w:hAnsi="Arial" w:cs="Arial"/>
          <w:i/>
          <w:sz w:val="22"/>
          <w:szCs w:val="22"/>
        </w:rPr>
        <w:t>da compilare da parte del titolare o legale rappresentate)</w:t>
      </w:r>
    </w:p>
    <w:p w:rsidR="00B749F4" w:rsidRPr="00D56605" w:rsidRDefault="00B749F4" w:rsidP="00D56605">
      <w:pPr>
        <w:pStyle w:val="ListParagraph"/>
        <w:numPr>
          <w:ilvl w:val="0"/>
          <w:numId w:val="44"/>
        </w:numPr>
        <w:autoSpaceDE w:val="0"/>
        <w:autoSpaceDN w:val="0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QUADRO AUTOCERTIFICAZIONE B </w:t>
      </w:r>
      <w:r w:rsidRPr="00D56605">
        <w:rPr>
          <w:rFonts w:ascii="Arial" w:hAnsi="Arial" w:cs="Arial"/>
          <w:sz w:val="22"/>
          <w:szCs w:val="22"/>
        </w:rPr>
        <w:t>(</w:t>
      </w:r>
      <w:r w:rsidRPr="00D56605">
        <w:rPr>
          <w:rFonts w:ascii="Arial" w:hAnsi="Arial" w:cs="Arial"/>
          <w:i/>
          <w:sz w:val="22"/>
          <w:szCs w:val="22"/>
        </w:rPr>
        <w:t>da compilare da parte del responsabile tecnico)</w:t>
      </w:r>
    </w:p>
    <w:p w:rsidR="00B749F4" w:rsidRPr="00D56605" w:rsidRDefault="00B749F4" w:rsidP="00D56605">
      <w:pPr>
        <w:pStyle w:val="ListParagraph"/>
        <w:numPr>
          <w:ilvl w:val="0"/>
          <w:numId w:val="44"/>
        </w:numPr>
        <w:autoSpaceDE w:val="0"/>
        <w:autoSpaceDN w:val="0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QUADRO AUTOCERTIFICAZIONE C </w:t>
      </w:r>
      <w:r w:rsidRPr="00D56605">
        <w:rPr>
          <w:rFonts w:ascii="Arial" w:hAnsi="Arial" w:cs="Arial"/>
          <w:sz w:val="22"/>
          <w:szCs w:val="22"/>
        </w:rPr>
        <w:t>(</w:t>
      </w:r>
      <w:r w:rsidRPr="00D56605">
        <w:rPr>
          <w:rFonts w:ascii="Arial" w:hAnsi="Arial" w:cs="Arial"/>
          <w:i/>
          <w:sz w:val="22"/>
          <w:szCs w:val="22"/>
        </w:rPr>
        <w:t>nei casi di società da parte dei soggetti di cui all’art. 85 D,Lgs. 159/2011)</w:t>
      </w:r>
    </w:p>
    <w:p w:rsidR="00B749F4" w:rsidRPr="00D56605" w:rsidRDefault="00B749F4" w:rsidP="00D56605">
      <w:pPr>
        <w:pStyle w:val="ListParagraph"/>
        <w:autoSpaceDE w:val="0"/>
        <w:autoSpaceDN w:val="0"/>
        <w:ind w:left="2160"/>
        <w:jc w:val="both"/>
        <w:rPr>
          <w:rFonts w:ascii="Arial" w:hAnsi="Arial" w:cs="Arial"/>
          <w:i/>
          <w:sz w:val="22"/>
          <w:szCs w:val="22"/>
        </w:rPr>
      </w:pPr>
    </w:p>
    <w:p w:rsidR="00B749F4" w:rsidRPr="00D56605" w:rsidRDefault="00B749F4" w:rsidP="00D56605">
      <w:pPr>
        <w:pStyle w:val="ListParagraph"/>
        <w:autoSpaceDE w:val="0"/>
        <w:autoSpaceDN w:val="0"/>
        <w:ind w:left="2160"/>
        <w:jc w:val="both"/>
        <w:rPr>
          <w:rFonts w:ascii="Arial" w:hAnsi="Arial" w:cs="Arial"/>
          <w:i/>
          <w:sz w:val="22"/>
          <w:szCs w:val="22"/>
        </w:rPr>
      </w:pPr>
    </w:p>
    <w:p w:rsidR="00B749F4" w:rsidRPr="00D56605" w:rsidRDefault="00B749F4" w:rsidP="008241B9">
      <w:pPr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DI ALLEGARE </w:t>
      </w:r>
    </w:p>
    <w:p w:rsidR="00B749F4" w:rsidRDefault="00B749F4" w:rsidP="00B42CB7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56605">
        <w:rPr>
          <w:rFonts w:ascii="Arial" w:hAnsi="Arial" w:cs="Arial"/>
          <w:color w:val="000000"/>
          <w:sz w:val="22"/>
          <w:szCs w:val="22"/>
        </w:rPr>
        <w:t xml:space="preserve">planimetria dei locali interessati, in scala 1:100, firmata dal titolare o dal legale rappresentante indicando per ogni locale la destinazione d’uso, la superficie, l’altezza ed il layout delle attrezzature principali </w:t>
      </w:r>
      <w:r w:rsidRPr="00D56605">
        <w:rPr>
          <w:rFonts w:ascii="Arial" w:hAnsi="Arial" w:cs="Arial"/>
          <w:i/>
          <w:color w:val="000000"/>
          <w:sz w:val="22"/>
          <w:szCs w:val="22"/>
        </w:rPr>
        <w:t>(nei casi delle sezioni A, C e D)</w:t>
      </w:r>
      <w:r w:rsidRPr="00D56605">
        <w:rPr>
          <w:rFonts w:ascii="Arial" w:hAnsi="Arial" w:cs="Arial"/>
          <w:color w:val="000000"/>
          <w:sz w:val="22"/>
          <w:szCs w:val="22"/>
        </w:rPr>
        <w:t>;</w:t>
      </w:r>
    </w:p>
    <w:p w:rsidR="00B749F4" w:rsidRPr="00D56605" w:rsidRDefault="00B749F4" w:rsidP="00B42CB7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56605">
        <w:rPr>
          <w:rFonts w:ascii="Arial" w:hAnsi="Arial" w:cs="Arial"/>
          <w:color w:val="000000"/>
          <w:sz w:val="22"/>
          <w:szCs w:val="22"/>
        </w:rPr>
        <w:t>elenco delle apparecchiature utilizzate per l’esercizio dell’attività</w:t>
      </w:r>
    </w:p>
    <w:p w:rsidR="00B749F4" w:rsidRPr="00D56605" w:rsidRDefault="00B749F4" w:rsidP="00B42CB7">
      <w:pPr>
        <w:pStyle w:val="ListParagraph"/>
        <w:numPr>
          <w:ilvl w:val="0"/>
          <w:numId w:val="43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>copia documentazione attestante il possesso dei requisiti professionali, se non acquisibili direttamente presso altre pubbliche amministrazioni</w:t>
      </w:r>
    </w:p>
    <w:p w:rsidR="00B749F4" w:rsidRPr="00D56605" w:rsidRDefault="00B749F4" w:rsidP="00B42CB7">
      <w:pPr>
        <w:pStyle w:val="BodyTex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851" w:hanging="425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altro ______________________________________________________________</w:t>
      </w:r>
    </w:p>
    <w:p w:rsidR="00B749F4" w:rsidRPr="00D56605" w:rsidRDefault="00B749F4" w:rsidP="00B42CB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851" w:hanging="11"/>
        <w:rPr>
          <w:rFonts w:ascii="Arial" w:hAnsi="Arial" w:cs="Arial"/>
          <w:sz w:val="22"/>
          <w:szCs w:val="22"/>
        </w:rPr>
      </w:pPr>
    </w:p>
    <w:p w:rsidR="00B749F4" w:rsidRPr="00D56605" w:rsidRDefault="00B749F4" w:rsidP="00D56605">
      <w:pPr>
        <w:pStyle w:val="ListParagraph"/>
        <w:overflowPunct w:val="0"/>
        <w:autoSpaceDE w:val="0"/>
        <w:autoSpaceDN w:val="0"/>
        <w:adjustRightInd w:val="0"/>
        <w:ind w:left="12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749F4" w:rsidRPr="00D56605" w:rsidRDefault="00B749F4" w:rsidP="00D56605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749F4" w:rsidRPr="00D56605" w:rsidRDefault="00B749F4" w:rsidP="00D56605">
      <w:pPr>
        <w:autoSpaceDE w:val="0"/>
        <w:autoSpaceDN w:val="0"/>
        <w:ind w:left="1440" w:hanging="1014"/>
        <w:jc w:val="both"/>
        <w:rPr>
          <w:rFonts w:ascii="Arial" w:hAnsi="Arial" w:cs="Arial"/>
          <w:bCs/>
          <w:sz w:val="22"/>
          <w:szCs w:val="22"/>
        </w:rPr>
      </w:pPr>
    </w:p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B749F4" w:rsidRPr="00D56605" w:rsidRDefault="00B749F4" w:rsidP="008241B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8241B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8241B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  <w:t xml:space="preserve">  </w:t>
      </w:r>
      <w:r w:rsidRPr="00D56605">
        <w:rPr>
          <w:rFonts w:ascii="Arial" w:hAnsi="Arial" w:cs="Arial"/>
          <w:i/>
          <w:sz w:val="22"/>
          <w:szCs w:val="22"/>
        </w:rPr>
        <w:t>FIRMA del Titolare o Legale Rappresentante</w:t>
      </w:r>
    </w:p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ab/>
        <w:t xml:space="preserve"> ______________________________________</w:t>
      </w:r>
    </w:p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B749F4" w:rsidRPr="00D56605" w:rsidRDefault="00B749F4" w:rsidP="008241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B749F4" w:rsidRPr="00D56605" w:rsidRDefault="00B749F4" w:rsidP="000B2E9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eastAsia="it-IT"/>
        </w:rPr>
        <w:pict>
          <v:shape id="Immagine 12" o:spid="_x0000_s1027" type="#_x0000_t75" style="position:absolute;left:0;text-align:left;margin-left:-9.25pt;margin-top:-39.9pt;width:46.35pt;height:51.95pt;z-index:251659264;visibility:visible">
            <v:imagedata r:id="rId7" o:title=""/>
          </v:shape>
        </w:pict>
      </w:r>
    </w:p>
    <w:p w:rsidR="00B749F4" w:rsidRPr="00D56605" w:rsidRDefault="00B749F4" w:rsidP="000B2E9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QUADRO AUTOCERTIFICAZIONE A</w:t>
      </w:r>
    </w:p>
    <w:p w:rsidR="00B749F4" w:rsidRPr="00D56605" w:rsidRDefault="00B749F4" w:rsidP="00BA57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31"/>
      </w:tblGrid>
      <w:tr w:rsidR="00B749F4" w:rsidRPr="00D56605">
        <w:tc>
          <w:tcPr>
            <w:tcW w:w="10231" w:type="dxa"/>
          </w:tcPr>
          <w:p w:rsidR="00B749F4" w:rsidRPr="00D56605" w:rsidRDefault="00B749F4" w:rsidP="005279B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5279B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Il sottoscritto</w:t>
            </w:r>
          </w:p>
          <w:p w:rsidR="00B749F4" w:rsidRPr="00D56605" w:rsidRDefault="00B749F4" w:rsidP="005279B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749F4" w:rsidRPr="00D56605" w:rsidRDefault="00B749F4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    C.F. </w:t>
            </w:r>
          </w:p>
          <w:tbl>
            <w:tblPr>
              <w:tblpPr w:rightFromText="142" w:vertAnchor="text" w:horzAnchor="page" w:tblpX="736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9F4" w:rsidRPr="00D5660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749F4" w:rsidRPr="00D56605" w:rsidRDefault="00B749F4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749F4" w:rsidRPr="00D56605" w:rsidRDefault="00B749F4" w:rsidP="005279B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  M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749F4" w:rsidRPr="00D56605" w:rsidRDefault="00B749F4" w:rsidP="005279B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5279B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5279B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5279B2">
            <w:pPr>
              <w:tabs>
                <w:tab w:val="right" w:pos="978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in qualità di:     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legale rappresentante      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titolare della ditta individuale, </w:t>
            </w:r>
          </w:p>
          <w:p w:rsidR="00B749F4" w:rsidRPr="00D56605" w:rsidRDefault="00B749F4" w:rsidP="005279B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B749F4" w:rsidRPr="00D56605" w:rsidRDefault="00B749F4" w:rsidP="005279B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5279B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DICHIARA</w:t>
            </w:r>
          </w:p>
          <w:p w:rsidR="00B749F4" w:rsidRPr="00D56605" w:rsidRDefault="00B749F4" w:rsidP="00A43EA7">
            <w:pPr>
              <w:pStyle w:val="BodyText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B749F4" w:rsidRPr="00D56605" w:rsidRDefault="00B749F4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5279B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SEZIONE 1 – REQUISITI STRUTTURALI</w:t>
            </w:r>
          </w:p>
          <w:p w:rsidR="00B749F4" w:rsidRPr="00D56605" w:rsidRDefault="00B749F4" w:rsidP="005279B2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4E55C3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avere la disponibilità per i locali a titolo di _______________________________________________________ (indicare estremi dell’atto ________________________________________________________________________);</w:t>
            </w:r>
          </w:p>
          <w:p w:rsidR="00B749F4" w:rsidRPr="00D56605" w:rsidRDefault="00B749F4" w:rsidP="00701F2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che i locali destinati all’attività di estetista sono conformi alle norme e prescrizioni in materia e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z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ie 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 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u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rb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an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istic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h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, ivi </w:t>
            </w:r>
            <w:r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c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o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se 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qu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lle 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ti</w:t>
            </w:r>
            <w:r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v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lla 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st</w:t>
            </w:r>
            <w:r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i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na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n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'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u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, di sicurezza e 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i i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g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bb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lica,</w:t>
            </w:r>
            <w:r w:rsidRPr="00D5660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749F4" w:rsidRPr="00D56605" w:rsidRDefault="00B749F4" w:rsidP="00701F2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che i locali adibiti all'esercizio dell'attività hanno destinazione d’uso __________________________________ sono distinti al Catasto Fabbricati del Comune di cui sopra con Foglio _______________  mapp. ___________________  sub. ____________________ per i quali è stato/a rilasciato / presentata dal/al ______________________________ il titolo abilitativo _____________________________ n. __________________ del _________________________ ed è stato:</w:t>
            </w:r>
          </w:p>
          <w:p w:rsidR="00B749F4" w:rsidRPr="00D56605" w:rsidRDefault="00B749F4" w:rsidP="00701F2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rilasciato il certificato di abitabilità/agibilità n. __________ del ___________ </w:t>
            </w:r>
          </w:p>
          <w:p w:rsidR="00B749F4" w:rsidRPr="00D56605" w:rsidRDefault="00B749F4" w:rsidP="00701F2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>inviata richiesta di abitabilità/agibilità in data _______________________ e che sono decorsi i termini per il silenzio-assenso;</w:t>
            </w:r>
          </w:p>
          <w:p w:rsidR="00B749F4" w:rsidRPr="00D56605" w:rsidRDefault="00B749F4" w:rsidP="00701F2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>inviata dichiarazione ai sensi dell’art. 10, c. 1 del D.P.R. 160/2010 contestualmente alla presente SCIA/in data ___________________;</w:t>
            </w:r>
          </w:p>
          <w:p w:rsidR="00B749F4" w:rsidRPr="00D56605" w:rsidRDefault="00B749F4" w:rsidP="00E92EC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essere in possesso dell’Autorizzazione Unica Ambientale rilasciata in data _____________, per:</w:t>
            </w:r>
          </w:p>
          <w:p w:rsidR="00B749F4" w:rsidRPr="00D56605" w:rsidRDefault="00B749F4" w:rsidP="000F72B8">
            <w:pPr>
              <w:numPr>
                <w:ilvl w:val="0"/>
                <w:numId w:val="38"/>
              </w:numPr>
              <w:spacing w:after="60"/>
              <w:ind w:left="64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scarichi di cui al capo II del titolo IV della sezione II della Parte terza del </w:t>
            </w:r>
            <w:hyperlink r:id="rId8" w:history="1">
              <w:r w:rsidRPr="00D56605">
                <w:rPr>
                  <w:rFonts w:ascii="Arial" w:hAnsi="Arial" w:cs="Arial"/>
                  <w:bCs/>
                  <w:sz w:val="22"/>
                  <w:szCs w:val="22"/>
                </w:rPr>
                <w:t>decreto legislativo 3 aprile 2006, n. 152</w:t>
              </w:r>
            </w:hyperlink>
            <w:r w:rsidRPr="00D5660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in quanto assimilate ad acque reflue domestiche ai sensi dell’art. 28 del Piano di tutela delle acque della Regione Marche;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49F4" w:rsidRPr="00D56605" w:rsidRDefault="00B749F4" w:rsidP="000F72B8">
            <w:pPr>
              <w:numPr>
                <w:ilvl w:val="0"/>
                <w:numId w:val="38"/>
              </w:numPr>
              <w:spacing w:after="60"/>
              <w:ind w:left="64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emissioni di rumore superiori ai limiti stabiliti dal documento di classificazione acustica del territorio comunale ovvero, in mancanza, dai limiti individuati dal DPCM 14/11/1997</w:t>
            </w:r>
          </w:p>
          <w:p w:rsidR="00B749F4" w:rsidRPr="00D56605" w:rsidRDefault="00B749F4" w:rsidP="00E50B5D">
            <w:pPr>
              <w:spacing w:after="60"/>
              <w:ind w:left="64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49F4" w:rsidRPr="00D56605" w:rsidRDefault="00B749F4" w:rsidP="00E92EC1">
            <w:pPr>
              <w:numPr>
                <w:ilvl w:val="0"/>
                <w:numId w:val="21"/>
              </w:numPr>
              <w:tabs>
                <w:tab w:val="left" w:pos="709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di essere </w:t>
            </w:r>
            <w:r w:rsidRPr="00D56605">
              <w:rPr>
                <w:rFonts w:ascii="Arial" w:hAnsi="Arial" w:cs="Arial"/>
                <w:b/>
                <w:color w:val="000000"/>
                <w:sz w:val="22"/>
                <w:szCs w:val="22"/>
              </w:rPr>
              <w:t>esente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dall’obbligo di acquisizione dell’Autorizzazione Unica Ambientale per:</w:t>
            </w:r>
          </w:p>
          <w:p w:rsidR="00B749F4" w:rsidRPr="00D56605" w:rsidRDefault="00B749F4" w:rsidP="00E50DDB">
            <w:pPr>
              <w:numPr>
                <w:ilvl w:val="0"/>
                <w:numId w:val="38"/>
              </w:numPr>
              <w:tabs>
                <w:tab w:val="center" w:pos="-3544"/>
                <w:tab w:val="right" w:pos="-3402"/>
              </w:tabs>
              <w:spacing w:after="60"/>
              <w:ind w:left="6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emissioni in atmosfera, in quanto l’attività di tatuaggio/piercing/dermopigmentazione è una delle attività in deroga, ai sensi del D. Lgs. 128/2010 – allegati IV – Parte I, comma 1, lett. b) </w:t>
            </w:r>
          </w:p>
          <w:p w:rsidR="00B749F4" w:rsidRPr="00D56605" w:rsidRDefault="00B749F4" w:rsidP="00E92EC1">
            <w:pPr>
              <w:numPr>
                <w:ilvl w:val="0"/>
                <w:numId w:val="38"/>
              </w:numPr>
              <w:tabs>
                <w:tab w:val="center" w:pos="-3544"/>
                <w:tab w:val="right" w:pos="-3402"/>
              </w:tabs>
              <w:spacing w:after="60"/>
              <w:ind w:left="6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emissioni di rumore nell’esercizio dell’attività, in quanto l’attività di e tatuaggio/piercing/dermopigmentazione  è esclusa dall’obbligo di presentare la documentazione di cui alla L.447/1995, ai sensi dell’art. 4 – Allegato B, punto 22, del DPR 227/2011</w:t>
            </w:r>
          </w:p>
          <w:p w:rsidR="00B749F4" w:rsidRPr="00D56605" w:rsidRDefault="00B749F4" w:rsidP="00701F2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468"/>
              <w:rPr>
                <w:rFonts w:ascii="Arial" w:hAnsi="Arial" w:cs="Arial"/>
                <w:sz w:val="22"/>
                <w:szCs w:val="22"/>
              </w:rPr>
            </w:pPr>
          </w:p>
          <w:p w:rsidR="00B749F4" w:rsidRPr="00B42CB7" w:rsidRDefault="00B749F4" w:rsidP="00D56605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ind w:left="284" w:right="567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D56605" w:rsidDel="000B2E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(PER IL SUBIGRESSO E MODIFICA DEL RESPONSABILE TECNICO) che permangono gli elementi e le condizioni che hanno consentito la presentazione della precedente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AUTORIZZAZIONE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DIA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SCIA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per l’esercizio dell’attività;</w:t>
            </w:r>
          </w:p>
          <w:p w:rsidR="00B749F4" w:rsidRPr="00B42CB7" w:rsidRDefault="00B749F4" w:rsidP="00B42CB7">
            <w:pPr>
              <w:tabs>
                <w:tab w:val="left" w:pos="284"/>
              </w:tabs>
              <w:suppressAutoHyphens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</w:p>
          <w:p w:rsidR="00B749F4" w:rsidRPr="005436FF" w:rsidRDefault="00B749F4" w:rsidP="005436FF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ind w:left="284" w:right="567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b/>
                <w:sz w:val="22"/>
                <w:szCs w:val="22"/>
              </w:rPr>
              <w:t>(PER</w:t>
            </w:r>
            <w:bookmarkStart w:id="1" w:name="_GoBack"/>
            <w:bookmarkEnd w:id="1"/>
            <w:r w:rsidRPr="005436FF">
              <w:rPr>
                <w:rFonts w:ascii="Arial" w:hAnsi="Arial" w:cs="Arial"/>
                <w:b/>
                <w:sz w:val="22"/>
                <w:szCs w:val="22"/>
              </w:rPr>
              <w:t xml:space="preserve"> LE</w:t>
            </w:r>
            <w:r w:rsidRPr="005436FF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 xml:space="preserve"> IMPRESE IN ESERCIZIO ALLA DATA DI ENTRATA IN VIGORE DEL R.R. 2/2016) </w:t>
            </w:r>
          </w:p>
          <w:p w:rsidR="00B749F4" w:rsidRPr="005436FF" w:rsidRDefault="00B749F4" w:rsidP="005436FF">
            <w:pPr>
              <w:pStyle w:val="ListParagraph"/>
              <w:numPr>
                <w:ilvl w:val="1"/>
                <w:numId w:val="40"/>
              </w:numPr>
              <w:tabs>
                <w:tab w:val="left" w:pos="284"/>
              </w:tabs>
              <w:suppressAutoHyphens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sz w:val="22"/>
                <w:szCs w:val="22"/>
              </w:rPr>
              <w:t>che permangono gli elementi e le condizioni che hanno consentito l’esercizio dell’attività</w:t>
            </w:r>
          </w:p>
          <w:p w:rsidR="00B749F4" w:rsidRPr="005436FF" w:rsidRDefault="00B749F4" w:rsidP="005436FF">
            <w:pPr>
              <w:pStyle w:val="ListParagraph"/>
              <w:numPr>
                <w:ilvl w:val="1"/>
                <w:numId w:val="46"/>
              </w:numPr>
              <w:tabs>
                <w:tab w:val="left" w:pos="284"/>
              </w:tabs>
              <w:suppressAutoHyphens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sz w:val="22"/>
                <w:szCs w:val="22"/>
              </w:rPr>
              <w:t>che sussistono i requisiti di cui all’art. 4, c. 3, lettera a) del R.R. 2/2016</w:t>
            </w:r>
          </w:p>
          <w:p w:rsidR="00B749F4" w:rsidRPr="005436FF" w:rsidRDefault="00B749F4" w:rsidP="005436FF">
            <w:pPr>
              <w:pStyle w:val="ListParagraph"/>
              <w:numPr>
                <w:ilvl w:val="1"/>
                <w:numId w:val="46"/>
              </w:numPr>
              <w:tabs>
                <w:tab w:val="left" w:pos="284"/>
              </w:tabs>
              <w:suppressAutoHyphens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sz w:val="22"/>
                <w:szCs w:val="22"/>
              </w:rPr>
              <w:t>che non sussistono i requisiti di cui all’art. 4, c. 3, lettera a) del R.R. 2/2016, ma che verranno adeguati ai sensi dell’art. 11, c. 4 del R.R. 2/2016</w:t>
            </w:r>
          </w:p>
          <w:p w:rsidR="00B749F4" w:rsidRPr="00D56605" w:rsidRDefault="00B749F4" w:rsidP="000B2E98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essere a conoscenza che il Responsabile tecnico deve garantire la propria presenza durante dell’attività;</w:t>
            </w:r>
          </w:p>
          <w:p w:rsidR="00B749F4" w:rsidRPr="00D56605" w:rsidRDefault="00B749F4" w:rsidP="00CF0302">
            <w:pPr>
              <w:pStyle w:val="BodyTex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rispettare tutte le norme previste dalla L.R.38/2013, nonché tutte le disposizioni regionali e comunali vigenti in materia;</w:t>
            </w:r>
          </w:p>
          <w:p w:rsidR="00B749F4" w:rsidRPr="00D56605" w:rsidRDefault="00B749F4" w:rsidP="00701F21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5279B2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749F4" w:rsidRPr="00D56605" w:rsidRDefault="00B749F4" w:rsidP="005279B2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SEZIONE 2 – REQUISITI MORALI</w:t>
            </w:r>
          </w:p>
          <w:p w:rsidR="00B749F4" w:rsidRPr="00D56605" w:rsidRDefault="00B749F4" w:rsidP="00F03D5D">
            <w:pPr>
              <w:pStyle w:val="BodyTex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essere in possesso dei requisiti morali prescritti per l’esercizio dell’attività, ai sensi e per gli effetti del D.Lgs n. 159/2011 (dichiarazione antimafia);</w:t>
            </w:r>
          </w:p>
          <w:p w:rsidR="00B749F4" w:rsidRPr="00D56605" w:rsidRDefault="00B749F4" w:rsidP="004655F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9F4" w:rsidRPr="00D56605" w:rsidRDefault="00B749F4" w:rsidP="00BA57A5">
      <w:pPr>
        <w:rPr>
          <w:rFonts w:ascii="Arial" w:hAnsi="Arial" w:cs="Arial"/>
          <w:sz w:val="22"/>
          <w:szCs w:val="22"/>
        </w:rPr>
      </w:pPr>
    </w:p>
    <w:p w:rsidR="00B749F4" w:rsidRPr="00D56605" w:rsidRDefault="00B749F4" w:rsidP="00BA57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B749F4" w:rsidRPr="00D56605" w:rsidRDefault="00B749F4" w:rsidP="00BA57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B749F4" w:rsidRPr="00D56605" w:rsidRDefault="00B749F4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B749F4" w:rsidRPr="00D56605" w:rsidRDefault="00B749F4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BA57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BA57A5">
      <w:pPr>
        <w:tabs>
          <w:tab w:val="center" w:pos="2268"/>
          <w:tab w:val="center" w:pos="8080"/>
        </w:tabs>
        <w:jc w:val="both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  <w:t>IL DICHIARANTE</w:t>
      </w:r>
    </w:p>
    <w:p w:rsidR="00B749F4" w:rsidRPr="00D56605" w:rsidRDefault="00B749F4" w:rsidP="00BA57A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  <w:t xml:space="preserve">                             _______________________________</w:t>
      </w:r>
    </w:p>
    <w:p w:rsidR="00B749F4" w:rsidRPr="00D56605" w:rsidRDefault="00B749F4" w:rsidP="00BA57A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BA57A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BA57A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BA57A5">
      <w:pPr>
        <w:tabs>
          <w:tab w:val="center" w:pos="2268"/>
          <w:tab w:val="center" w:pos="7371"/>
        </w:tabs>
        <w:rPr>
          <w:rFonts w:ascii="Arial" w:hAnsi="Arial" w:cs="Arial"/>
          <w:sz w:val="22"/>
          <w:szCs w:val="22"/>
        </w:rPr>
      </w:pPr>
    </w:p>
    <w:p w:rsidR="00B749F4" w:rsidRPr="00D56605" w:rsidRDefault="00B749F4" w:rsidP="00BA57A5">
      <w:pPr>
        <w:tabs>
          <w:tab w:val="center" w:pos="2268"/>
          <w:tab w:val="center" w:pos="7371"/>
        </w:tabs>
        <w:rPr>
          <w:rFonts w:ascii="Arial" w:hAnsi="Arial" w:cs="Arial"/>
          <w:b/>
          <w:sz w:val="22"/>
          <w:szCs w:val="22"/>
        </w:rPr>
      </w:pPr>
    </w:p>
    <w:p w:rsidR="00B749F4" w:rsidRPr="00D56605" w:rsidRDefault="00B749F4" w:rsidP="00BA57A5">
      <w:pPr>
        <w:tabs>
          <w:tab w:val="center" w:pos="2268"/>
          <w:tab w:val="center" w:pos="7371"/>
        </w:tabs>
        <w:rPr>
          <w:rFonts w:ascii="Arial" w:hAnsi="Arial" w:cs="Arial"/>
          <w:b/>
          <w:sz w:val="22"/>
          <w:szCs w:val="22"/>
        </w:rPr>
      </w:pPr>
      <w:r>
        <w:rPr>
          <w:noProof/>
          <w:lang w:eastAsia="it-IT"/>
        </w:rPr>
        <w:pict>
          <v:shape id="Immagine 67" o:spid="_x0000_s1028" type="#_x0000_t75" style="position:absolute;margin-left:-.15pt;margin-top:-9.45pt;width:46.35pt;height:51.95pt;z-index:251660288;visibility:visible">
            <v:imagedata r:id="rId7" o:title=""/>
          </v:shape>
        </w:pict>
      </w:r>
    </w:p>
    <w:p w:rsidR="00B749F4" w:rsidRPr="00D56605" w:rsidRDefault="00B749F4" w:rsidP="00BA57A5">
      <w:pPr>
        <w:tabs>
          <w:tab w:val="center" w:pos="2268"/>
          <w:tab w:val="center" w:pos="7371"/>
        </w:tabs>
        <w:rPr>
          <w:rFonts w:ascii="Arial" w:hAnsi="Arial" w:cs="Arial"/>
          <w:b/>
          <w:sz w:val="22"/>
          <w:szCs w:val="22"/>
        </w:rPr>
      </w:pPr>
    </w:p>
    <w:p w:rsidR="00B749F4" w:rsidRPr="00D56605" w:rsidRDefault="00B749F4" w:rsidP="00BA57A5">
      <w:pPr>
        <w:tabs>
          <w:tab w:val="center" w:pos="2268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B749F4" w:rsidRPr="00D56605" w:rsidRDefault="00B749F4" w:rsidP="00BA57A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 xml:space="preserve">QUADRO AUTOCERTIFICAZIONE  B </w:t>
      </w:r>
    </w:p>
    <w:p w:rsidR="00B749F4" w:rsidRPr="00D56605" w:rsidRDefault="00B749F4" w:rsidP="00BA57A5">
      <w:pPr>
        <w:tabs>
          <w:tab w:val="center" w:pos="2268"/>
          <w:tab w:val="left" w:pos="5103"/>
          <w:tab w:val="center" w:pos="8222"/>
          <w:tab w:val="right" w:pos="9639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80"/>
      </w:tblGrid>
      <w:tr w:rsidR="00B749F4" w:rsidRPr="00D56605">
        <w:tc>
          <w:tcPr>
            <w:tcW w:w="10329" w:type="dxa"/>
          </w:tcPr>
          <w:p w:rsidR="00B749F4" w:rsidRPr="00D56605" w:rsidRDefault="00B749F4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Il sottoscritto</w:t>
            </w:r>
          </w:p>
          <w:p w:rsidR="00B749F4" w:rsidRPr="00D56605" w:rsidRDefault="00B749F4" w:rsidP="005279B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749F4" w:rsidRPr="00D56605" w:rsidRDefault="00B749F4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49F4" w:rsidRPr="00D5660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9F4" w:rsidRPr="00D56605" w:rsidRDefault="00B749F4" w:rsidP="005279B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749F4" w:rsidRPr="00D56605" w:rsidRDefault="00B749F4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749F4" w:rsidRPr="00D56605" w:rsidRDefault="00B749F4" w:rsidP="005279B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749F4" w:rsidRPr="00D56605" w:rsidRDefault="00B749F4" w:rsidP="005279B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49F4" w:rsidRPr="00D56605" w:rsidRDefault="00B749F4" w:rsidP="005279B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5279B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5279B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in qualità di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Responsabile Tecnico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della società/ditta individuale _______________________________________________</w:t>
            </w:r>
          </w:p>
          <w:p w:rsidR="00B749F4" w:rsidRPr="00D56605" w:rsidRDefault="00B749F4" w:rsidP="005279B2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consapevole delle sanzioni penali nel caso di dichiarazioni non veritiere, di formazione o uso di atti falsi, richiamate dall’art. 76 del D.P.R. 445/2000 dichiara di essere in possesso dei presupposti e dei requisiti di legge ed in particolare, ai sensi dell’art. 46 del D.P.R. 445/00</w:t>
            </w: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B749F4" w:rsidRPr="00D56605" w:rsidRDefault="00B749F4" w:rsidP="005279B2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DICHIARA:</w:t>
            </w:r>
          </w:p>
          <w:p w:rsidR="00B749F4" w:rsidRPr="00D56605" w:rsidRDefault="00B749F4" w:rsidP="00A43EA7">
            <w:pPr>
              <w:pStyle w:val="BodyText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B749F4" w:rsidRPr="00D56605" w:rsidRDefault="00B749F4" w:rsidP="00A43EA7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5279B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SEZIONE 1 – REQUISITI PROFESSIONALI</w:t>
            </w:r>
          </w:p>
          <w:p w:rsidR="00B749F4" w:rsidRPr="00D56605" w:rsidRDefault="00B749F4" w:rsidP="00D81A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B749F4" w:rsidRDefault="00B749F4" w:rsidP="00695ADC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di possedere la qualifica professionale di operatore di </w:t>
            </w:r>
          </w:p>
          <w:p w:rsidR="00B749F4" w:rsidRPr="00B42CB7" w:rsidRDefault="00B749F4" w:rsidP="00B42CB7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>tatuaggio,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 rilasciata dalla </w:t>
            </w:r>
          </w:p>
          <w:p w:rsidR="00B749F4" w:rsidRPr="00D56605" w:rsidRDefault="00B749F4" w:rsidP="00B42CB7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__________________________________________  il  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:rsidR="00B749F4" w:rsidRDefault="00B749F4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49F4" w:rsidRDefault="00B749F4" w:rsidP="00695ADC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piercing</w:t>
            </w:r>
          </w:p>
          <w:p w:rsidR="00B749F4" w:rsidRPr="00D56605" w:rsidRDefault="00B749F4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__________________________________________  il  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:rsidR="00B749F4" w:rsidRDefault="00B749F4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49F4" w:rsidRDefault="00B749F4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49F4" w:rsidRDefault="00B749F4" w:rsidP="00695ADC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>dermopigmentazione</w:t>
            </w:r>
          </w:p>
          <w:p w:rsidR="00B749F4" w:rsidRPr="00D56605" w:rsidRDefault="00B749F4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__________________________________________  il  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:rsidR="00B749F4" w:rsidRDefault="00B749F4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49F4" w:rsidRDefault="00B749F4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49F4" w:rsidRDefault="00B749F4" w:rsidP="00D42F01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49F4" w:rsidRDefault="00B749F4" w:rsidP="00B42CB7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>di essere a conoscenza che il Responsabile tecnico deve garantire la propria presenza durante dell’attività di  tatuaggio/piercing/dermopigmentazione</w:t>
            </w:r>
          </w:p>
          <w:p w:rsidR="00B749F4" w:rsidRDefault="00B749F4" w:rsidP="00D42F0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9F4" w:rsidRDefault="00B749F4" w:rsidP="00D42F0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*PER LE IMPRESE OPERANTI ALLA DATA DI ENTRATA IN VIGORE DELLA LEGGE N.38/2013 INDICARE UNA DELLE SEGUENTI FATTISPECIE:</w:t>
            </w:r>
          </w:p>
          <w:p w:rsidR="00B749F4" w:rsidRDefault="00B749F4" w:rsidP="00D42F0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9F4" w:rsidRDefault="00B749F4" w:rsidP="00D42F0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49F4" w:rsidRDefault="00B749F4" w:rsidP="00D42F0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F01">
              <w:rPr>
                <w:rFonts w:ascii="Arial" w:hAnsi="Arial" w:cs="Arial"/>
                <w:sz w:val="22"/>
                <w:szCs w:val="22"/>
              </w:rPr>
              <w:t xml:space="preserve">TITOLARE  </w:t>
            </w:r>
          </w:p>
          <w:p w:rsidR="00B749F4" w:rsidRDefault="00B749F4" w:rsidP="00D42F0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</w:t>
            </w:r>
          </w:p>
          <w:p w:rsidR="00B749F4" w:rsidRPr="00D42F01" w:rsidRDefault="00B749F4" w:rsidP="00D42F0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DIPENDENTE</w:t>
            </w:r>
          </w:p>
          <w:p w:rsidR="00B749F4" w:rsidRPr="00D56605" w:rsidRDefault="00B749F4" w:rsidP="00695ADC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49F4" w:rsidRPr="00D56605" w:rsidRDefault="00B749F4" w:rsidP="00695ADC">
            <w:pPr>
              <w:ind w:left="9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749F4" w:rsidRPr="00D56605" w:rsidRDefault="00B749F4" w:rsidP="00C2161B">
            <w:pPr>
              <w:ind w:left="9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749F4" w:rsidRPr="00D56605" w:rsidRDefault="00B749F4" w:rsidP="005279B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SEZIONE 2 – REQUISITI MORALI</w:t>
            </w:r>
          </w:p>
          <w:p w:rsidR="00B749F4" w:rsidRPr="00D56605" w:rsidRDefault="00B749F4" w:rsidP="00273B0E">
            <w:pPr>
              <w:pStyle w:val="BodyTex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essere in possesso dei requisiti morali prescritti per l’esercizio dell’attività, ai sensi e per gli effetti del D.Lgs.159/2011 (dichiarazione antimafia);</w:t>
            </w:r>
          </w:p>
          <w:p w:rsidR="00B749F4" w:rsidRPr="00D56605" w:rsidRDefault="00B749F4" w:rsidP="00970788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9F4" w:rsidRPr="00D56605" w:rsidRDefault="00B749F4" w:rsidP="00BA57A5">
      <w:pPr>
        <w:rPr>
          <w:rFonts w:ascii="Arial" w:hAnsi="Arial" w:cs="Arial"/>
          <w:sz w:val="22"/>
          <w:szCs w:val="22"/>
        </w:rPr>
      </w:pPr>
    </w:p>
    <w:p w:rsidR="00B749F4" w:rsidRPr="00D56605" w:rsidRDefault="00B749F4" w:rsidP="00BA57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</w:p>
    <w:p w:rsidR="00B749F4" w:rsidRPr="00D56605" w:rsidRDefault="00B749F4" w:rsidP="00BA57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B749F4" w:rsidRPr="00D56605" w:rsidRDefault="00B749F4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B749F4" w:rsidRPr="00D56605" w:rsidRDefault="00B749F4" w:rsidP="00BA57A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BA57A5">
      <w:pPr>
        <w:rPr>
          <w:rFonts w:ascii="Arial" w:hAnsi="Arial" w:cs="Arial"/>
          <w:sz w:val="22"/>
          <w:szCs w:val="22"/>
        </w:rPr>
      </w:pPr>
    </w:p>
    <w:p w:rsidR="00B749F4" w:rsidRPr="00D56605" w:rsidRDefault="00B749F4" w:rsidP="00BA57A5">
      <w:pPr>
        <w:tabs>
          <w:tab w:val="center" w:pos="2268"/>
          <w:tab w:val="center" w:pos="8080"/>
        </w:tabs>
        <w:jc w:val="both"/>
        <w:rPr>
          <w:rFonts w:ascii="Arial" w:hAnsi="Arial" w:cs="Arial"/>
          <w:sz w:val="22"/>
          <w:szCs w:val="22"/>
        </w:rPr>
      </w:pPr>
      <w:bookmarkStart w:id="2" w:name="OLE_LINK1"/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  <w:t xml:space="preserve">IL DICHIARANTE </w:t>
      </w:r>
    </w:p>
    <w:p w:rsidR="00B749F4" w:rsidRPr="00D56605" w:rsidRDefault="00B749F4" w:rsidP="00BA57A5">
      <w:pPr>
        <w:tabs>
          <w:tab w:val="center" w:pos="2268"/>
          <w:tab w:val="center" w:pos="8080"/>
        </w:tabs>
        <w:jc w:val="both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  <w:t xml:space="preserve">  ____________________________________________</w:t>
      </w: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bookmarkEnd w:id="2"/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Default="00B749F4" w:rsidP="00BA57A5">
      <w:pPr>
        <w:pStyle w:val="PlainText"/>
        <w:rPr>
          <w:rFonts w:ascii="Arial" w:hAnsi="Arial" w:cs="Arial"/>
          <w:sz w:val="22"/>
          <w:szCs w:val="22"/>
        </w:rPr>
      </w:pPr>
    </w:p>
    <w:p w:rsidR="00B749F4" w:rsidRPr="00D56605" w:rsidRDefault="00B749F4" w:rsidP="00BA57A5">
      <w:pPr>
        <w:pStyle w:val="PlainText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</w:p>
    <w:p w:rsidR="00B749F4" w:rsidRPr="00D56605" w:rsidRDefault="00B749F4" w:rsidP="00970788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noProof/>
          <w:lang w:eastAsia="it-IT"/>
        </w:rPr>
        <w:pict>
          <v:shape id="Immagine 68" o:spid="_x0000_s1029" type="#_x0000_t75" style="position:absolute;margin-left:-5.25pt;margin-top:-15.65pt;width:46.35pt;height:51.95pt;z-index:251661312;visibility:visible">
            <v:imagedata r:id="rId7" o:title=""/>
          </v:shape>
        </w:pict>
      </w:r>
    </w:p>
    <w:p w:rsidR="00B749F4" w:rsidRPr="00D56605" w:rsidRDefault="00B749F4" w:rsidP="00970788">
      <w:pPr>
        <w:pStyle w:val="PlainText"/>
        <w:rPr>
          <w:rFonts w:ascii="Arial" w:hAnsi="Arial" w:cs="Arial"/>
          <w:b/>
          <w:sz w:val="22"/>
          <w:szCs w:val="22"/>
        </w:rPr>
      </w:pPr>
    </w:p>
    <w:p w:rsidR="00B749F4" w:rsidRPr="00D56605" w:rsidRDefault="00B749F4" w:rsidP="00970788">
      <w:pPr>
        <w:pStyle w:val="PlainText"/>
        <w:rPr>
          <w:rFonts w:ascii="Arial" w:hAnsi="Arial" w:cs="Arial"/>
          <w:b/>
          <w:sz w:val="22"/>
          <w:szCs w:val="22"/>
        </w:rPr>
      </w:pPr>
    </w:p>
    <w:p w:rsidR="00B749F4" w:rsidRPr="00D56605" w:rsidRDefault="00B749F4" w:rsidP="00970788">
      <w:pPr>
        <w:pStyle w:val="PlainText"/>
        <w:rPr>
          <w:rFonts w:ascii="Arial" w:hAnsi="Arial" w:cs="Arial"/>
          <w:b/>
          <w:sz w:val="22"/>
          <w:szCs w:val="22"/>
        </w:rPr>
      </w:pPr>
    </w:p>
    <w:p w:rsidR="00B749F4" w:rsidRPr="00D56605" w:rsidRDefault="00B749F4" w:rsidP="008E02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6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QUADRO AUTOCERTIFICAZIONE C</w:t>
      </w:r>
    </w:p>
    <w:p w:rsidR="00B749F4" w:rsidRPr="00D56605" w:rsidRDefault="00B749F4" w:rsidP="008E02A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rFonts w:ascii="Arial" w:hAnsi="Arial" w:cs="Arial"/>
          <w:b/>
          <w:sz w:val="22"/>
          <w:szCs w:val="22"/>
        </w:rPr>
      </w:pPr>
    </w:p>
    <w:p w:rsidR="00B749F4" w:rsidRPr="00D56605" w:rsidRDefault="00B749F4" w:rsidP="00636A2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N.B: Nel caso di Società, il presente quadro autocertificazione, va compilato e sottoscritto da: tutti i soci per le S.N.C., dai soci accomandatari per le S.A.S., dagli eventuali componenti dell’organo di amministrazione per le S.p.A., le S.R.L. e le Soc. Coop, escluso il legale rappresentante</w:t>
      </w:r>
    </w:p>
    <w:p w:rsidR="00B749F4" w:rsidRPr="00D56605" w:rsidRDefault="00B749F4" w:rsidP="008E02A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rFonts w:ascii="Arial" w:hAnsi="Arial" w:cs="Arial"/>
          <w:b/>
          <w:sz w:val="22"/>
          <w:szCs w:val="22"/>
        </w:rPr>
      </w:pPr>
    </w:p>
    <w:p w:rsidR="00B749F4" w:rsidRPr="00D56605" w:rsidRDefault="00B749F4" w:rsidP="008E02A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31"/>
      </w:tblGrid>
      <w:tr w:rsidR="00B749F4" w:rsidRPr="00D56605">
        <w:tc>
          <w:tcPr>
            <w:tcW w:w="10231" w:type="dxa"/>
          </w:tcPr>
          <w:p w:rsidR="00B749F4" w:rsidRPr="00D56605" w:rsidRDefault="00B749F4" w:rsidP="00A50A8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A50A8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749F4" w:rsidRPr="00D56605" w:rsidRDefault="00B749F4" w:rsidP="00A50A8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Il sottoscritto</w:t>
            </w:r>
          </w:p>
          <w:p w:rsidR="00B749F4" w:rsidRPr="00D56605" w:rsidRDefault="00B749F4" w:rsidP="00A50A8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749F4" w:rsidRPr="00D56605" w:rsidRDefault="00B749F4" w:rsidP="00A50A8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B749F4" w:rsidRPr="00D56605" w:rsidRDefault="00B749F4" w:rsidP="00A50A8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  M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 F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</w:p>
          <w:p w:rsidR="00B749F4" w:rsidRPr="00D56605" w:rsidRDefault="00B749F4" w:rsidP="00A50A8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nascita :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A50A8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Residenza: 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A50A8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749F4" w:rsidRPr="00D56605" w:rsidRDefault="00B749F4" w:rsidP="00A50A82">
            <w:pPr>
              <w:tabs>
                <w:tab w:val="right" w:pos="9781"/>
              </w:tabs>
              <w:spacing w:line="33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in qualità di:     </w:t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56605">
              <w:rPr>
                <w:rFonts w:ascii="Arial" w:hAnsi="Arial" w:cs="Arial"/>
                <w:sz w:val="22"/>
                <w:szCs w:val="22"/>
              </w:rPr>
            </w:r>
            <w:r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socio</w:t>
            </w:r>
          </w:p>
          <w:p w:rsidR="00B749F4" w:rsidRPr="00D56605" w:rsidRDefault="00B749F4" w:rsidP="00A50A8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B749F4" w:rsidRPr="00D56605" w:rsidRDefault="00B749F4" w:rsidP="00A50A8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B749F4" w:rsidRDefault="00B749F4" w:rsidP="00A50A8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DICHIARA</w:t>
            </w:r>
          </w:p>
          <w:p w:rsidR="00B749F4" w:rsidRDefault="00B749F4" w:rsidP="00A50A8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749F4" w:rsidRPr="00D56605" w:rsidRDefault="00B749F4" w:rsidP="00A50A8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749F4" w:rsidRPr="00D56605" w:rsidRDefault="00B749F4" w:rsidP="00A50A8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749F4" w:rsidRPr="00D56605" w:rsidRDefault="00B749F4" w:rsidP="00A43EA7">
            <w:pPr>
              <w:pStyle w:val="BodyText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B749F4" w:rsidRPr="00D56605" w:rsidRDefault="00B749F4" w:rsidP="00273B0E">
            <w:pPr>
              <w:pStyle w:val="BodyText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essere in possesso dei requisiti morali prescritti per l’esercizio dell’attività, ai sensi e per gli effetti del D.Lgs. 159/2011 (dichiarazione antimafia);</w:t>
            </w:r>
          </w:p>
          <w:p w:rsidR="00B749F4" w:rsidRPr="00D56605" w:rsidRDefault="00B749F4" w:rsidP="004655FC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49F4" w:rsidRPr="00D56605" w:rsidRDefault="00B749F4" w:rsidP="008E02AF">
      <w:pPr>
        <w:rPr>
          <w:rFonts w:ascii="Arial" w:hAnsi="Arial" w:cs="Arial"/>
          <w:sz w:val="22"/>
          <w:szCs w:val="22"/>
        </w:rPr>
      </w:pPr>
    </w:p>
    <w:p w:rsidR="00B749F4" w:rsidRPr="00D56605" w:rsidRDefault="00B749F4" w:rsidP="008E02A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jc w:val="center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B749F4" w:rsidRPr="00D56605" w:rsidRDefault="00B749F4" w:rsidP="008E02A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749F4" w:rsidRPr="00D56605" w:rsidRDefault="00B749F4" w:rsidP="008E02A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B749F4" w:rsidRPr="00D56605" w:rsidRDefault="00B749F4" w:rsidP="008E02AF">
      <w:pPr>
        <w:tabs>
          <w:tab w:val="center" w:pos="2268"/>
          <w:tab w:val="center" w:pos="8080"/>
        </w:tabs>
        <w:jc w:val="both"/>
        <w:rPr>
          <w:rFonts w:ascii="Arial" w:hAnsi="Arial" w:cs="Arial"/>
          <w:sz w:val="22"/>
          <w:szCs w:val="22"/>
        </w:rPr>
      </w:pPr>
    </w:p>
    <w:p w:rsidR="00B749F4" w:rsidRPr="00D56605" w:rsidRDefault="00B749F4" w:rsidP="008E02AF">
      <w:pPr>
        <w:tabs>
          <w:tab w:val="center" w:pos="2268"/>
          <w:tab w:val="center" w:pos="8080"/>
        </w:tabs>
        <w:jc w:val="both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  <w:t>IL DICHIARANTE</w:t>
      </w: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______________________________</w:t>
      </w:r>
    </w:p>
    <w:sectPr w:rsidR="00B749F4" w:rsidRPr="00D56605" w:rsidSect="00891F81">
      <w:headerReference w:type="default" r:id="rId9"/>
      <w:footerReference w:type="default" r:id="rId10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9F4" w:rsidRDefault="00B749F4">
      <w:r>
        <w:separator/>
      </w:r>
    </w:p>
  </w:endnote>
  <w:endnote w:type="continuationSeparator" w:id="1">
    <w:p w:rsidR="00B749F4" w:rsidRDefault="00B7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F4" w:rsidRDefault="00B74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9F4" w:rsidRDefault="00B749F4">
      <w:r>
        <w:separator/>
      </w:r>
    </w:p>
  </w:footnote>
  <w:footnote w:type="continuationSeparator" w:id="1">
    <w:p w:rsidR="00B749F4" w:rsidRDefault="00B74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F4" w:rsidRPr="00E53227" w:rsidRDefault="00B749F4" w:rsidP="00891F81">
    <w:pPr>
      <w:pStyle w:val="Header"/>
    </w:pPr>
    <w:r w:rsidRPr="00E53227">
      <w:rPr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6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3">
    <w:nsid w:val="00000009"/>
    <w:multiLevelType w:val="singleLevel"/>
    <w:tmpl w:val="D5F0E22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4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/>
        <w:color w:val="auto"/>
      </w:rPr>
    </w:lvl>
  </w:abstractNum>
  <w:abstractNum w:abstractNumId="5">
    <w:nsid w:val="022C0A3C"/>
    <w:multiLevelType w:val="hybridMultilevel"/>
    <w:tmpl w:val="920E8BCE"/>
    <w:lvl w:ilvl="0" w:tplc="CD2A3E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8FE2D7E"/>
    <w:multiLevelType w:val="hybridMultilevel"/>
    <w:tmpl w:val="EAF6A4FE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09CB5842"/>
    <w:multiLevelType w:val="hybridMultilevel"/>
    <w:tmpl w:val="27CC3766"/>
    <w:lvl w:ilvl="0" w:tplc="2F3A4C62">
      <w:start w:val="1"/>
      <w:numFmt w:val="bullet"/>
      <w:lvlText w:val="-"/>
      <w:lvlJc w:val="left"/>
      <w:pPr>
        <w:tabs>
          <w:tab w:val="num" w:pos="837"/>
        </w:tabs>
        <w:ind w:left="837" w:hanging="357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12DF385D"/>
    <w:multiLevelType w:val="hybridMultilevel"/>
    <w:tmpl w:val="72B86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3A4514"/>
    <w:multiLevelType w:val="hybridMultilevel"/>
    <w:tmpl w:val="88800D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850FBC"/>
    <w:multiLevelType w:val="hybridMultilevel"/>
    <w:tmpl w:val="84C28B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>
    <w:nsid w:val="19796318"/>
    <w:multiLevelType w:val="hybridMultilevel"/>
    <w:tmpl w:val="961C489A"/>
    <w:lvl w:ilvl="0" w:tplc="4DBC7DB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>
    <w:nsid w:val="1BC57A2C"/>
    <w:multiLevelType w:val="hybridMultilevel"/>
    <w:tmpl w:val="8BF8097E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>
    <w:nsid w:val="1F3034EE"/>
    <w:multiLevelType w:val="hybridMultilevel"/>
    <w:tmpl w:val="7848D09C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268C79AC"/>
    <w:multiLevelType w:val="hybridMultilevel"/>
    <w:tmpl w:val="3E6E80C8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DF6E13"/>
    <w:multiLevelType w:val="hybridMultilevel"/>
    <w:tmpl w:val="325AEC5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74DA5"/>
    <w:multiLevelType w:val="hybridMultilevel"/>
    <w:tmpl w:val="F510236A"/>
    <w:lvl w:ilvl="0" w:tplc="C25618D6"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53E4B5F"/>
    <w:multiLevelType w:val="hybridMultilevel"/>
    <w:tmpl w:val="A53A1E00"/>
    <w:lvl w:ilvl="0" w:tplc="D5F0E228">
      <w:start w:val="1"/>
      <w:numFmt w:val="bullet"/>
      <w:lvlText w:val=""/>
      <w:lvlJc w:val="left"/>
      <w:pPr>
        <w:ind w:left="19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3C4A11C7"/>
    <w:multiLevelType w:val="hybridMultilevel"/>
    <w:tmpl w:val="093A44EE"/>
    <w:lvl w:ilvl="0" w:tplc="73CE2D6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E243A6"/>
    <w:multiLevelType w:val="hybridMultilevel"/>
    <w:tmpl w:val="DE9CA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7129F"/>
    <w:multiLevelType w:val="hybridMultilevel"/>
    <w:tmpl w:val="476C6934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ED5B46"/>
    <w:multiLevelType w:val="hybridMultilevel"/>
    <w:tmpl w:val="0364832E"/>
    <w:lvl w:ilvl="0" w:tplc="E5CAF9F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55033E"/>
    <w:multiLevelType w:val="hybridMultilevel"/>
    <w:tmpl w:val="404E498C"/>
    <w:lvl w:ilvl="0" w:tplc="D5F0E22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47F305C8"/>
    <w:multiLevelType w:val="hybridMultilevel"/>
    <w:tmpl w:val="DE34F430"/>
    <w:lvl w:ilvl="0" w:tplc="9A08CC06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67050D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90301E"/>
    <w:multiLevelType w:val="hybridMultilevel"/>
    <w:tmpl w:val="415A690C"/>
    <w:lvl w:ilvl="0" w:tplc="87CE5DEA">
      <w:start w:val="1"/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>
    <w:nsid w:val="4C9A776D"/>
    <w:multiLevelType w:val="hybridMultilevel"/>
    <w:tmpl w:val="A82AD214"/>
    <w:lvl w:ilvl="0" w:tplc="4BA2D92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28">
    <w:nsid w:val="4CC15415"/>
    <w:multiLevelType w:val="hybridMultilevel"/>
    <w:tmpl w:val="DF263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EF5DA4"/>
    <w:multiLevelType w:val="hybridMultilevel"/>
    <w:tmpl w:val="6C2EB096"/>
    <w:lvl w:ilvl="0" w:tplc="87CE5D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1">
    <w:nsid w:val="59140D56"/>
    <w:multiLevelType w:val="hybridMultilevel"/>
    <w:tmpl w:val="7CA2F42E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D1BCD5C0">
      <w:start w:val="1"/>
      <w:numFmt w:val="bullet"/>
      <w:lvlText w:val=""/>
      <w:lvlJc w:val="left"/>
      <w:pPr>
        <w:ind w:left="1905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>
    <w:nsid w:val="596C582C"/>
    <w:multiLevelType w:val="hybridMultilevel"/>
    <w:tmpl w:val="D1A2F324"/>
    <w:lvl w:ilvl="0" w:tplc="5EC877B4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7A67EC"/>
    <w:multiLevelType w:val="hybridMultilevel"/>
    <w:tmpl w:val="62FE258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953EBB"/>
    <w:multiLevelType w:val="hybridMultilevel"/>
    <w:tmpl w:val="6F9E6AF4"/>
    <w:lvl w:ilvl="0" w:tplc="792CF1F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A51689"/>
    <w:multiLevelType w:val="hybridMultilevel"/>
    <w:tmpl w:val="189EB160"/>
    <w:lvl w:ilvl="0" w:tplc="04100001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6">
    <w:nsid w:val="5ECF6384"/>
    <w:multiLevelType w:val="hybridMultilevel"/>
    <w:tmpl w:val="24F63DB6"/>
    <w:lvl w:ilvl="0" w:tplc="CD2A3E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7">
    <w:nsid w:val="60CC359B"/>
    <w:multiLevelType w:val="hybridMultilevel"/>
    <w:tmpl w:val="6E0E8384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8">
    <w:nsid w:val="61F71DE3"/>
    <w:multiLevelType w:val="hybridMultilevel"/>
    <w:tmpl w:val="74D8F50C"/>
    <w:lvl w:ilvl="0" w:tplc="87CE5DE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5B0614"/>
    <w:multiLevelType w:val="hybridMultilevel"/>
    <w:tmpl w:val="9ACAA6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000AE5"/>
    <w:multiLevelType w:val="hybridMultilevel"/>
    <w:tmpl w:val="909401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1D384B"/>
    <w:multiLevelType w:val="hybridMultilevel"/>
    <w:tmpl w:val="B7D01E6C"/>
    <w:lvl w:ilvl="0" w:tplc="17BCE292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EA3A69"/>
    <w:multiLevelType w:val="hybridMultilevel"/>
    <w:tmpl w:val="2BE08246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F2180"/>
    <w:multiLevelType w:val="hybridMultilevel"/>
    <w:tmpl w:val="A1F22FD8"/>
    <w:lvl w:ilvl="0" w:tplc="D5F0E2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69E6DD9"/>
    <w:multiLevelType w:val="hybridMultilevel"/>
    <w:tmpl w:val="D76E336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AF1AA1"/>
    <w:multiLevelType w:val="hybridMultilevel"/>
    <w:tmpl w:val="7844572E"/>
    <w:lvl w:ilvl="0" w:tplc="04100001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19"/>
  </w:num>
  <w:num w:numId="5">
    <w:abstractNumId w:val="17"/>
  </w:num>
  <w:num w:numId="6">
    <w:abstractNumId w:val="37"/>
  </w:num>
  <w:num w:numId="7">
    <w:abstractNumId w:val="29"/>
  </w:num>
  <w:num w:numId="8">
    <w:abstractNumId w:val="15"/>
  </w:num>
  <w:num w:numId="9">
    <w:abstractNumId w:val="35"/>
  </w:num>
  <w:num w:numId="10">
    <w:abstractNumId w:val="36"/>
  </w:num>
  <w:num w:numId="11">
    <w:abstractNumId w:val="5"/>
  </w:num>
  <w:num w:numId="12">
    <w:abstractNumId w:val="38"/>
  </w:num>
  <w:num w:numId="13">
    <w:abstractNumId w:val="26"/>
  </w:num>
  <w:num w:numId="14">
    <w:abstractNumId w:val="12"/>
  </w:num>
  <w:num w:numId="15">
    <w:abstractNumId w:val="30"/>
  </w:num>
  <w:num w:numId="16">
    <w:abstractNumId w:val="27"/>
  </w:num>
  <w:num w:numId="17">
    <w:abstractNumId w:val="11"/>
  </w:num>
  <w:num w:numId="18">
    <w:abstractNumId w:val="10"/>
  </w:num>
  <w:num w:numId="19">
    <w:abstractNumId w:val="13"/>
  </w:num>
  <w:num w:numId="20">
    <w:abstractNumId w:val="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2"/>
  </w:num>
  <w:num w:numId="26">
    <w:abstractNumId w:val="41"/>
  </w:num>
  <w:num w:numId="27">
    <w:abstractNumId w:val="28"/>
  </w:num>
  <w:num w:numId="28">
    <w:abstractNumId w:val="9"/>
  </w:num>
  <w:num w:numId="29">
    <w:abstractNumId w:val="43"/>
  </w:num>
  <w:num w:numId="30">
    <w:abstractNumId w:val="40"/>
  </w:num>
  <w:num w:numId="31">
    <w:abstractNumId w:val="25"/>
  </w:num>
  <w:num w:numId="32">
    <w:abstractNumId w:val="32"/>
  </w:num>
  <w:num w:numId="33">
    <w:abstractNumId w:val="45"/>
  </w:num>
  <w:num w:numId="34">
    <w:abstractNumId w:val="39"/>
  </w:num>
  <w:num w:numId="35">
    <w:abstractNumId w:val="33"/>
  </w:num>
  <w:num w:numId="36">
    <w:abstractNumId w:val="20"/>
  </w:num>
  <w:num w:numId="37">
    <w:abstractNumId w:val="3"/>
  </w:num>
  <w:num w:numId="38">
    <w:abstractNumId w:val="16"/>
  </w:num>
  <w:num w:numId="39">
    <w:abstractNumId w:val="34"/>
  </w:num>
  <w:num w:numId="40">
    <w:abstractNumId w:val="14"/>
  </w:num>
  <w:num w:numId="41">
    <w:abstractNumId w:val="42"/>
  </w:num>
  <w:num w:numId="42">
    <w:abstractNumId w:val="22"/>
  </w:num>
  <w:num w:numId="43">
    <w:abstractNumId w:val="24"/>
  </w:num>
  <w:num w:numId="44">
    <w:abstractNumId w:val="18"/>
  </w:num>
  <w:num w:numId="45">
    <w:abstractNumId w:val="4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1B9"/>
    <w:rsid w:val="000028D2"/>
    <w:rsid w:val="00012039"/>
    <w:rsid w:val="00013CE0"/>
    <w:rsid w:val="00014108"/>
    <w:rsid w:val="0001794C"/>
    <w:rsid w:val="000228E7"/>
    <w:rsid w:val="00023EA3"/>
    <w:rsid w:val="00026A7F"/>
    <w:rsid w:val="00027A3E"/>
    <w:rsid w:val="00031961"/>
    <w:rsid w:val="00041214"/>
    <w:rsid w:val="00047F46"/>
    <w:rsid w:val="00050122"/>
    <w:rsid w:val="000512BA"/>
    <w:rsid w:val="00057267"/>
    <w:rsid w:val="00057CD4"/>
    <w:rsid w:val="00060B9C"/>
    <w:rsid w:val="00061367"/>
    <w:rsid w:val="00063905"/>
    <w:rsid w:val="0006462F"/>
    <w:rsid w:val="000666F4"/>
    <w:rsid w:val="000678D1"/>
    <w:rsid w:val="00070E43"/>
    <w:rsid w:val="00071341"/>
    <w:rsid w:val="000729CD"/>
    <w:rsid w:val="00075BC8"/>
    <w:rsid w:val="00080C16"/>
    <w:rsid w:val="000813EE"/>
    <w:rsid w:val="00086087"/>
    <w:rsid w:val="00087E40"/>
    <w:rsid w:val="00094EB9"/>
    <w:rsid w:val="000A01E5"/>
    <w:rsid w:val="000A23F8"/>
    <w:rsid w:val="000A2527"/>
    <w:rsid w:val="000A3F31"/>
    <w:rsid w:val="000A431E"/>
    <w:rsid w:val="000A46DB"/>
    <w:rsid w:val="000B1565"/>
    <w:rsid w:val="000B1645"/>
    <w:rsid w:val="000B283F"/>
    <w:rsid w:val="000B2E98"/>
    <w:rsid w:val="000B344F"/>
    <w:rsid w:val="000B3CA3"/>
    <w:rsid w:val="000B464D"/>
    <w:rsid w:val="000B61AE"/>
    <w:rsid w:val="000C0A21"/>
    <w:rsid w:val="000C301E"/>
    <w:rsid w:val="000C503C"/>
    <w:rsid w:val="000C637C"/>
    <w:rsid w:val="000D0A5C"/>
    <w:rsid w:val="000D2E9A"/>
    <w:rsid w:val="000D52B2"/>
    <w:rsid w:val="000D549B"/>
    <w:rsid w:val="000D5778"/>
    <w:rsid w:val="000E2A30"/>
    <w:rsid w:val="000F1F9C"/>
    <w:rsid w:val="000F27FC"/>
    <w:rsid w:val="000F422A"/>
    <w:rsid w:val="000F4FB7"/>
    <w:rsid w:val="000F69CD"/>
    <w:rsid w:val="000F6C5B"/>
    <w:rsid w:val="000F6CCB"/>
    <w:rsid w:val="000F72B8"/>
    <w:rsid w:val="000F79FF"/>
    <w:rsid w:val="00101572"/>
    <w:rsid w:val="00101A83"/>
    <w:rsid w:val="00106499"/>
    <w:rsid w:val="001103B8"/>
    <w:rsid w:val="00110C10"/>
    <w:rsid w:val="0011210C"/>
    <w:rsid w:val="0011476E"/>
    <w:rsid w:val="001153A6"/>
    <w:rsid w:val="00115F89"/>
    <w:rsid w:val="00120503"/>
    <w:rsid w:val="00123D4F"/>
    <w:rsid w:val="00131446"/>
    <w:rsid w:val="00133D0E"/>
    <w:rsid w:val="001340CD"/>
    <w:rsid w:val="00137AB5"/>
    <w:rsid w:val="00137CF0"/>
    <w:rsid w:val="0014194E"/>
    <w:rsid w:val="00143B88"/>
    <w:rsid w:val="0014703A"/>
    <w:rsid w:val="00152E1E"/>
    <w:rsid w:val="00155BAC"/>
    <w:rsid w:val="001564B1"/>
    <w:rsid w:val="00156A76"/>
    <w:rsid w:val="0016190B"/>
    <w:rsid w:val="00162367"/>
    <w:rsid w:val="00162D92"/>
    <w:rsid w:val="0016375F"/>
    <w:rsid w:val="00163B2B"/>
    <w:rsid w:val="00164408"/>
    <w:rsid w:val="00165C9A"/>
    <w:rsid w:val="0017033F"/>
    <w:rsid w:val="0017084D"/>
    <w:rsid w:val="0017155C"/>
    <w:rsid w:val="00171D3D"/>
    <w:rsid w:val="0017523F"/>
    <w:rsid w:val="00175A50"/>
    <w:rsid w:val="00180032"/>
    <w:rsid w:val="00184156"/>
    <w:rsid w:val="001844F9"/>
    <w:rsid w:val="00185B0E"/>
    <w:rsid w:val="001909B3"/>
    <w:rsid w:val="00190C3E"/>
    <w:rsid w:val="00192578"/>
    <w:rsid w:val="00193ECA"/>
    <w:rsid w:val="001956C0"/>
    <w:rsid w:val="00195C86"/>
    <w:rsid w:val="001A263A"/>
    <w:rsid w:val="001A3138"/>
    <w:rsid w:val="001A3E1B"/>
    <w:rsid w:val="001B053C"/>
    <w:rsid w:val="001B2ECB"/>
    <w:rsid w:val="001C0E2C"/>
    <w:rsid w:val="001C3661"/>
    <w:rsid w:val="001C38F4"/>
    <w:rsid w:val="001C5A2D"/>
    <w:rsid w:val="001C70C5"/>
    <w:rsid w:val="001D082C"/>
    <w:rsid w:val="001D08AC"/>
    <w:rsid w:val="001D18CB"/>
    <w:rsid w:val="001D41E1"/>
    <w:rsid w:val="001E0517"/>
    <w:rsid w:val="001E496D"/>
    <w:rsid w:val="001E583D"/>
    <w:rsid w:val="001F2E30"/>
    <w:rsid w:val="001F454D"/>
    <w:rsid w:val="001F56A6"/>
    <w:rsid w:val="001F6090"/>
    <w:rsid w:val="00202CEA"/>
    <w:rsid w:val="00203E66"/>
    <w:rsid w:val="0020470B"/>
    <w:rsid w:val="00207F0D"/>
    <w:rsid w:val="002112D4"/>
    <w:rsid w:val="002127A5"/>
    <w:rsid w:val="00213B87"/>
    <w:rsid w:val="002144EC"/>
    <w:rsid w:val="00224364"/>
    <w:rsid w:val="002251EE"/>
    <w:rsid w:val="00225966"/>
    <w:rsid w:val="0022663E"/>
    <w:rsid w:val="00226794"/>
    <w:rsid w:val="00235F32"/>
    <w:rsid w:val="00242CB6"/>
    <w:rsid w:val="00244CF4"/>
    <w:rsid w:val="00246D11"/>
    <w:rsid w:val="00254F82"/>
    <w:rsid w:val="00261170"/>
    <w:rsid w:val="002621FB"/>
    <w:rsid w:val="002716C6"/>
    <w:rsid w:val="0027387F"/>
    <w:rsid w:val="00273B0E"/>
    <w:rsid w:val="00281357"/>
    <w:rsid w:val="00281FF7"/>
    <w:rsid w:val="00282455"/>
    <w:rsid w:val="00284CEE"/>
    <w:rsid w:val="00291FA7"/>
    <w:rsid w:val="00295C29"/>
    <w:rsid w:val="002966B3"/>
    <w:rsid w:val="002A304C"/>
    <w:rsid w:val="002A4C30"/>
    <w:rsid w:val="002B0342"/>
    <w:rsid w:val="002C23A7"/>
    <w:rsid w:val="002C2819"/>
    <w:rsid w:val="002C3EF4"/>
    <w:rsid w:val="002C5163"/>
    <w:rsid w:val="002D182F"/>
    <w:rsid w:val="002D42A4"/>
    <w:rsid w:val="002D499F"/>
    <w:rsid w:val="002D5D83"/>
    <w:rsid w:val="002D6A65"/>
    <w:rsid w:val="002E0665"/>
    <w:rsid w:val="002E2467"/>
    <w:rsid w:val="002F100D"/>
    <w:rsid w:val="002F379D"/>
    <w:rsid w:val="002F3CBC"/>
    <w:rsid w:val="002F59F1"/>
    <w:rsid w:val="002F60DE"/>
    <w:rsid w:val="00304E9F"/>
    <w:rsid w:val="0030571A"/>
    <w:rsid w:val="00313228"/>
    <w:rsid w:val="003132DF"/>
    <w:rsid w:val="00317009"/>
    <w:rsid w:val="00322B91"/>
    <w:rsid w:val="00324145"/>
    <w:rsid w:val="003322AC"/>
    <w:rsid w:val="003356D6"/>
    <w:rsid w:val="0034074A"/>
    <w:rsid w:val="00340E6D"/>
    <w:rsid w:val="0034175A"/>
    <w:rsid w:val="00343A25"/>
    <w:rsid w:val="0034620E"/>
    <w:rsid w:val="0034677F"/>
    <w:rsid w:val="00346996"/>
    <w:rsid w:val="00346A0C"/>
    <w:rsid w:val="00353628"/>
    <w:rsid w:val="003550F2"/>
    <w:rsid w:val="00355D48"/>
    <w:rsid w:val="0035604D"/>
    <w:rsid w:val="0036038B"/>
    <w:rsid w:val="003622D1"/>
    <w:rsid w:val="0036369E"/>
    <w:rsid w:val="0036796A"/>
    <w:rsid w:val="00374BBA"/>
    <w:rsid w:val="0037527E"/>
    <w:rsid w:val="003752DA"/>
    <w:rsid w:val="003760C7"/>
    <w:rsid w:val="00377774"/>
    <w:rsid w:val="0038417B"/>
    <w:rsid w:val="0038773C"/>
    <w:rsid w:val="00387C6D"/>
    <w:rsid w:val="00390A79"/>
    <w:rsid w:val="00391141"/>
    <w:rsid w:val="003923F7"/>
    <w:rsid w:val="00394941"/>
    <w:rsid w:val="003963CB"/>
    <w:rsid w:val="003A14DD"/>
    <w:rsid w:val="003A6537"/>
    <w:rsid w:val="003A6D64"/>
    <w:rsid w:val="003B5BF8"/>
    <w:rsid w:val="003B7974"/>
    <w:rsid w:val="003C2466"/>
    <w:rsid w:val="003C4F9B"/>
    <w:rsid w:val="003D10D1"/>
    <w:rsid w:val="003D18E8"/>
    <w:rsid w:val="003D2559"/>
    <w:rsid w:val="003D2BA2"/>
    <w:rsid w:val="003D3A6F"/>
    <w:rsid w:val="003E2CD2"/>
    <w:rsid w:val="003E359F"/>
    <w:rsid w:val="003E5B95"/>
    <w:rsid w:val="003F01D2"/>
    <w:rsid w:val="003F12CB"/>
    <w:rsid w:val="003F3BA1"/>
    <w:rsid w:val="003F416F"/>
    <w:rsid w:val="003F79E0"/>
    <w:rsid w:val="00400289"/>
    <w:rsid w:val="00400CF4"/>
    <w:rsid w:val="00404EC8"/>
    <w:rsid w:val="0040500F"/>
    <w:rsid w:val="0041330F"/>
    <w:rsid w:val="00416604"/>
    <w:rsid w:val="00417005"/>
    <w:rsid w:val="00417FB9"/>
    <w:rsid w:val="00420576"/>
    <w:rsid w:val="00422177"/>
    <w:rsid w:val="00423E6D"/>
    <w:rsid w:val="004246CA"/>
    <w:rsid w:val="00425134"/>
    <w:rsid w:val="0042646F"/>
    <w:rsid w:val="00430CC7"/>
    <w:rsid w:val="00432AC2"/>
    <w:rsid w:val="00432F17"/>
    <w:rsid w:val="0043502F"/>
    <w:rsid w:val="004350CC"/>
    <w:rsid w:val="004406D6"/>
    <w:rsid w:val="0044105C"/>
    <w:rsid w:val="00445896"/>
    <w:rsid w:val="00454B90"/>
    <w:rsid w:val="00455E13"/>
    <w:rsid w:val="00460AA2"/>
    <w:rsid w:val="00461443"/>
    <w:rsid w:val="00462526"/>
    <w:rsid w:val="004655FC"/>
    <w:rsid w:val="0046695F"/>
    <w:rsid w:val="00467E84"/>
    <w:rsid w:val="004704C6"/>
    <w:rsid w:val="00472EAD"/>
    <w:rsid w:val="00474348"/>
    <w:rsid w:val="00474DB2"/>
    <w:rsid w:val="00475F9A"/>
    <w:rsid w:val="00476B2F"/>
    <w:rsid w:val="00487557"/>
    <w:rsid w:val="004919D9"/>
    <w:rsid w:val="00496968"/>
    <w:rsid w:val="00496B0B"/>
    <w:rsid w:val="004A0202"/>
    <w:rsid w:val="004A20F0"/>
    <w:rsid w:val="004A3CE2"/>
    <w:rsid w:val="004A4F7F"/>
    <w:rsid w:val="004A59C0"/>
    <w:rsid w:val="004A71EC"/>
    <w:rsid w:val="004A74F6"/>
    <w:rsid w:val="004B5973"/>
    <w:rsid w:val="004C3379"/>
    <w:rsid w:val="004C42D7"/>
    <w:rsid w:val="004C467C"/>
    <w:rsid w:val="004C5780"/>
    <w:rsid w:val="004D10C3"/>
    <w:rsid w:val="004D146F"/>
    <w:rsid w:val="004D212B"/>
    <w:rsid w:val="004D2994"/>
    <w:rsid w:val="004D55EA"/>
    <w:rsid w:val="004D590C"/>
    <w:rsid w:val="004D5B3F"/>
    <w:rsid w:val="004D60C0"/>
    <w:rsid w:val="004D63F2"/>
    <w:rsid w:val="004E29DC"/>
    <w:rsid w:val="004E55C3"/>
    <w:rsid w:val="004F1593"/>
    <w:rsid w:val="004F17CA"/>
    <w:rsid w:val="004F1FE1"/>
    <w:rsid w:val="004F4F55"/>
    <w:rsid w:val="00500C64"/>
    <w:rsid w:val="00504665"/>
    <w:rsid w:val="00504B2D"/>
    <w:rsid w:val="00504C56"/>
    <w:rsid w:val="00505307"/>
    <w:rsid w:val="00506A4F"/>
    <w:rsid w:val="005108AF"/>
    <w:rsid w:val="00510FF5"/>
    <w:rsid w:val="0051180B"/>
    <w:rsid w:val="00517C46"/>
    <w:rsid w:val="005227F1"/>
    <w:rsid w:val="005228C2"/>
    <w:rsid w:val="0052538F"/>
    <w:rsid w:val="00525DD6"/>
    <w:rsid w:val="005279B2"/>
    <w:rsid w:val="00530C6E"/>
    <w:rsid w:val="0053221B"/>
    <w:rsid w:val="005351CC"/>
    <w:rsid w:val="00536B91"/>
    <w:rsid w:val="00537D22"/>
    <w:rsid w:val="00540499"/>
    <w:rsid w:val="005436FF"/>
    <w:rsid w:val="00545065"/>
    <w:rsid w:val="00547A46"/>
    <w:rsid w:val="005500C0"/>
    <w:rsid w:val="005506B1"/>
    <w:rsid w:val="00551125"/>
    <w:rsid w:val="00552BAA"/>
    <w:rsid w:val="005553A5"/>
    <w:rsid w:val="005614FF"/>
    <w:rsid w:val="00566AC9"/>
    <w:rsid w:val="00567822"/>
    <w:rsid w:val="005702C4"/>
    <w:rsid w:val="00570489"/>
    <w:rsid w:val="005736CA"/>
    <w:rsid w:val="0057405B"/>
    <w:rsid w:val="005775AE"/>
    <w:rsid w:val="0058035A"/>
    <w:rsid w:val="00581104"/>
    <w:rsid w:val="00581E27"/>
    <w:rsid w:val="005864C5"/>
    <w:rsid w:val="0059069F"/>
    <w:rsid w:val="0059094B"/>
    <w:rsid w:val="00594A8A"/>
    <w:rsid w:val="005966D0"/>
    <w:rsid w:val="005A255E"/>
    <w:rsid w:val="005A268E"/>
    <w:rsid w:val="005A4D02"/>
    <w:rsid w:val="005A4E7D"/>
    <w:rsid w:val="005A63AE"/>
    <w:rsid w:val="005A69B4"/>
    <w:rsid w:val="005B0B6B"/>
    <w:rsid w:val="005B33D8"/>
    <w:rsid w:val="005B35D9"/>
    <w:rsid w:val="005C47D6"/>
    <w:rsid w:val="005C7458"/>
    <w:rsid w:val="005D05A2"/>
    <w:rsid w:val="005D1B8A"/>
    <w:rsid w:val="005D31A3"/>
    <w:rsid w:val="005D5706"/>
    <w:rsid w:val="005D5948"/>
    <w:rsid w:val="005D6DF5"/>
    <w:rsid w:val="005E0557"/>
    <w:rsid w:val="005E2762"/>
    <w:rsid w:val="005E7432"/>
    <w:rsid w:val="005E7E2C"/>
    <w:rsid w:val="005F116A"/>
    <w:rsid w:val="005F230B"/>
    <w:rsid w:val="005F6132"/>
    <w:rsid w:val="005F61FD"/>
    <w:rsid w:val="005F666C"/>
    <w:rsid w:val="005F75DD"/>
    <w:rsid w:val="00601A55"/>
    <w:rsid w:val="006028B4"/>
    <w:rsid w:val="00602C4A"/>
    <w:rsid w:val="0060637C"/>
    <w:rsid w:val="0060663B"/>
    <w:rsid w:val="0060680D"/>
    <w:rsid w:val="006078E5"/>
    <w:rsid w:val="00610A69"/>
    <w:rsid w:val="00613513"/>
    <w:rsid w:val="00613CB8"/>
    <w:rsid w:val="00614C64"/>
    <w:rsid w:val="00617785"/>
    <w:rsid w:val="00617BBD"/>
    <w:rsid w:val="006246C7"/>
    <w:rsid w:val="006265A1"/>
    <w:rsid w:val="006274FF"/>
    <w:rsid w:val="006300AD"/>
    <w:rsid w:val="00631849"/>
    <w:rsid w:val="00631B2A"/>
    <w:rsid w:val="00632073"/>
    <w:rsid w:val="006329F6"/>
    <w:rsid w:val="00635D17"/>
    <w:rsid w:val="00636261"/>
    <w:rsid w:val="00636626"/>
    <w:rsid w:val="00636A25"/>
    <w:rsid w:val="006402EE"/>
    <w:rsid w:val="00644209"/>
    <w:rsid w:val="00645CA1"/>
    <w:rsid w:val="00645F33"/>
    <w:rsid w:val="006464BB"/>
    <w:rsid w:val="0064748D"/>
    <w:rsid w:val="0065413D"/>
    <w:rsid w:val="006570C8"/>
    <w:rsid w:val="00662484"/>
    <w:rsid w:val="00662F3F"/>
    <w:rsid w:val="00664CEE"/>
    <w:rsid w:val="00666C14"/>
    <w:rsid w:val="00670386"/>
    <w:rsid w:val="00671F5C"/>
    <w:rsid w:val="00672E99"/>
    <w:rsid w:val="00674750"/>
    <w:rsid w:val="006760CC"/>
    <w:rsid w:val="00676508"/>
    <w:rsid w:val="00681606"/>
    <w:rsid w:val="00683763"/>
    <w:rsid w:val="006838E4"/>
    <w:rsid w:val="0068517C"/>
    <w:rsid w:val="00690EBF"/>
    <w:rsid w:val="00691983"/>
    <w:rsid w:val="00692DFE"/>
    <w:rsid w:val="006953C3"/>
    <w:rsid w:val="00695ADC"/>
    <w:rsid w:val="006A1B21"/>
    <w:rsid w:val="006A1F13"/>
    <w:rsid w:val="006A2425"/>
    <w:rsid w:val="006A2DFB"/>
    <w:rsid w:val="006A4EB1"/>
    <w:rsid w:val="006B152E"/>
    <w:rsid w:val="006B32F1"/>
    <w:rsid w:val="006B37B6"/>
    <w:rsid w:val="006B41B3"/>
    <w:rsid w:val="006B5189"/>
    <w:rsid w:val="006B67BA"/>
    <w:rsid w:val="006B7306"/>
    <w:rsid w:val="006C0AB2"/>
    <w:rsid w:val="006C37B5"/>
    <w:rsid w:val="006C61E6"/>
    <w:rsid w:val="006C6E0F"/>
    <w:rsid w:val="006D2375"/>
    <w:rsid w:val="006D56C8"/>
    <w:rsid w:val="006F088E"/>
    <w:rsid w:val="006F3882"/>
    <w:rsid w:val="006F4602"/>
    <w:rsid w:val="00701F21"/>
    <w:rsid w:val="00702BF5"/>
    <w:rsid w:val="00706E3A"/>
    <w:rsid w:val="0070772C"/>
    <w:rsid w:val="00711CBA"/>
    <w:rsid w:val="00712C90"/>
    <w:rsid w:val="007178FF"/>
    <w:rsid w:val="00720F59"/>
    <w:rsid w:val="007224A0"/>
    <w:rsid w:val="007225C3"/>
    <w:rsid w:val="00723681"/>
    <w:rsid w:val="00724712"/>
    <w:rsid w:val="00725311"/>
    <w:rsid w:val="007262D9"/>
    <w:rsid w:val="007267D8"/>
    <w:rsid w:val="007342D1"/>
    <w:rsid w:val="0074070D"/>
    <w:rsid w:val="00741379"/>
    <w:rsid w:val="007416FA"/>
    <w:rsid w:val="00744A4B"/>
    <w:rsid w:val="007505FE"/>
    <w:rsid w:val="00760041"/>
    <w:rsid w:val="007601BA"/>
    <w:rsid w:val="007636AB"/>
    <w:rsid w:val="007712A4"/>
    <w:rsid w:val="00771A7B"/>
    <w:rsid w:val="007722F0"/>
    <w:rsid w:val="00775A63"/>
    <w:rsid w:val="00784133"/>
    <w:rsid w:val="007867E2"/>
    <w:rsid w:val="007910F9"/>
    <w:rsid w:val="007A7016"/>
    <w:rsid w:val="007B0266"/>
    <w:rsid w:val="007B1451"/>
    <w:rsid w:val="007B2166"/>
    <w:rsid w:val="007B6F99"/>
    <w:rsid w:val="007C1F48"/>
    <w:rsid w:val="007C3C5C"/>
    <w:rsid w:val="007C73C8"/>
    <w:rsid w:val="007D0179"/>
    <w:rsid w:val="007D03B6"/>
    <w:rsid w:val="007D0AF6"/>
    <w:rsid w:val="007D51F4"/>
    <w:rsid w:val="007E059E"/>
    <w:rsid w:val="007E1E3E"/>
    <w:rsid w:val="007E36F7"/>
    <w:rsid w:val="007E4D8D"/>
    <w:rsid w:val="007E78EB"/>
    <w:rsid w:val="007F1206"/>
    <w:rsid w:val="007F3C31"/>
    <w:rsid w:val="007F6303"/>
    <w:rsid w:val="007F63D5"/>
    <w:rsid w:val="008010CC"/>
    <w:rsid w:val="00801484"/>
    <w:rsid w:val="00803F76"/>
    <w:rsid w:val="00813500"/>
    <w:rsid w:val="00813F72"/>
    <w:rsid w:val="00814C18"/>
    <w:rsid w:val="008160D4"/>
    <w:rsid w:val="008241B9"/>
    <w:rsid w:val="00824503"/>
    <w:rsid w:val="00824E0B"/>
    <w:rsid w:val="008254C2"/>
    <w:rsid w:val="008264FA"/>
    <w:rsid w:val="008271AE"/>
    <w:rsid w:val="00830001"/>
    <w:rsid w:val="0083241E"/>
    <w:rsid w:val="00836090"/>
    <w:rsid w:val="0083614A"/>
    <w:rsid w:val="00836A8F"/>
    <w:rsid w:val="0084096F"/>
    <w:rsid w:val="00840BE4"/>
    <w:rsid w:val="00841097"/>
    <w:rsid w:val="008439A3"/>
    <w:rsid w:val="00844962"/>
    <w:rsid w:val="008454F3"/>
    <w:rsid w:val="00847B61"/>
    <w:rsid w:val="008505DD"/>
    <w:rsid w:val="00852903"/>
    <w:rsid w:val="00857D66"/>
    <w:rsid w:val="008608B8"/>
    <w:rsid w:val="008616E9"/>
    <w:rsid w:val="00863CAC"/>
    <w:rsid w:val="008653CB"/>
    <w:rsid w:val="0087167A"/>
    <w:rsid w:val="008716D0"/>
    <w:rsid w:val="00873D8A"/>
    <w:rsid w:val="008747EA"/>
    <w:rsid w:val="008749EE"/>
    <w:rsid w:val="00874AA5"/>
    <w:rsid w:val="00876547"/>
    <w:rsid w:val="00880CCA"/>
    <w:rsid w:val="008861C7"/>
    <w:rsid w:val="0088628E"/>
    <w:rsid w:val="0088715C"/>
    <w:rsid w:val="00891F81"/>
    <w:rsid w:val="00893938"/>
    <w:rsid w:val="00893E98"/>
    <w:rsid w:val="00894687"/>
    <w:rsid w:val="00895263"/>
    <w:rsid w:val="00896B3A"/>
    <w:rsid w:val="00896CEB"/>
    <w:rsid w:val="008A0A67"/>
    <w:rsid w:val="008A50ED"/>
    <w:rsid w:val="008A588F"/>
    <w:rsid w:val="008B3D9D"/>
    <w:rsid w:val="008B5078"/>
    <w:rsid w:val="008B7DCD"/>
    <w:rsid w:val="008C05D0"/>
    <w:rsid w:val="008C21A9"/>
    <w:rsid w:val="008C314C"/>
    <w:rsid w:val="008C32D1"/>
    <w:rsid w:val="008C3394"/>
    <w:rsid w:val="008C45D4"/>
    <w:rsid w:val="008C5FF0"/>
    <w:rsid w:val="008D32E3"/>
    <w:rsid w:val="008D3D40"/>
    <w:rsid w:val="008E02AF"/>
    <w:rsid w:val="008E0C36"/>
    <w:rsid w:val="008E4B19"/>
    <w:rsid w:val="008E51B3"/>
    <w:rsid w:val="008F08AB"/>
    <w:rsid w:val="008F20F9"/>
    <w:rsid w:val="008F35AA"/>
    <w:rsid w:val="008F38DC"/>
    <w:rsid w:val="008F5638"/>
    <w:rsid w:val="008F5A26"/>
    <w:rsid w:val="009000CE"/>
    <w:rsid w:val="0090094E"/>
    <w:rsid w:val="009023D4"/>
    <w:rsid w:val="0090248B"/>
    <w:rsid w:val="00912D00"/>
    <w:rsid w:val="00915255"/>
    <w:rsid w:val="0092032E"/>
    <w:rsid w:val="0092085B"/>
    <w:rsid w:val="00922093"/>
    <w:rsid w:val="00923A8C"/>
    <w:rsid w:val="0092433E"/>
    <w:rsid w:val="00926619"/>
    <w:rsid w:val="009266D7"/>
    <w:rsid w:val="00927408"/>
    <w:rsid w:val="009301C6"/>
    <w:rsid w:val="0093288B"/>
    <w:rsid w:val="00933B9C"/>
    <w:rsid w:val="009373F1"/>
    <w:rsid w:val="0094008A"/>
    <w:rsid w:val="00940FBD"/>
    <w:rsid w:val="0094300A"/>
    <w:rsid w:val="00943A99"/>
    <w:rsid w:val="00944B3F"/>
    <w:rsid w:val="0094577F"/>
    <w:rsid w:val="00950C96"/>
    <w:rsid w:val="00953CC8"/>
    <w:rsid w:val="00954686"/>
    <w:rsid w:val="00954E14"/>
    <w:rsid w:val="00955632"/>
    <w:rsid w:val="00956F9C"/>
    <w:rsid w:val="009617A0"/>
    <w:rsid w:val="00961BF2"/>
    <w:rsid w:val="00961CE6"/>
    <w:rsid w:val="00965894"/>
    <w:rsid w:val="00966E0F"/>
    <w:rsid w:val="009703FE"/>
    <w:rsid w:val="00970788"/>
    <w:rsid w:val="0097088F"/>
    <w:rsid w:val="00975F52"/>
    <w:rsid w:val="00980BC6"/>
    <w:rsid w:val="00983C0B"/>
    <w:rsid w:val="00983ED7"/>
    <w:rsid w:val="009841F3"/>
    <w:rsid w:val="009945D8"/>
    <w:rsid w:val="00994656"/>
    <w:rsid w:val="009A02C9"/>
    <w:rsid w:val="009A29EF"/>
    <w:rsid w:val="009A2BA9"/>
    <w:rsid w:val="009A4170"/>
    <w:rsid w:val="009A4679"/>
    <w:rsid w:val="009A59D3"/>
    <w:rsid w:val="009A59D4"/>
    <w:rsid w:val="009A5A61"/>
    <w:rsid w:val="009B2936"/>
    <w:rsid w:val="009B43F3"/>
    <w:rsid w:val="009B66FA"/>
    <w:rsid w:val="009B6DDD"/>
    <w:rsid w:val="009C088F"/>
    <w:rsid w:val="009C7143"/>
    <w:rsid w:val="009C7648"/>
    <w:rsid w:val="009C7C3C"/>
    <w:rsid w:val="009D0C43"/>
    <w:rsid w:val="009D1E57"/>
    <w:rsid w:val="009D2870"/>
    <w:rsid w:val="009D3279"/>
    <w:rsid w:val="009D4AFB"/>
    <w:rsid w:val="009D60D9"/>
    <w:rsid w:val="009E1922"/>
    <w:rsid w:val="009E1E3C"/>
    <w:rsid w:val="009E350D"/>
    <w:rsid w:val="009E4586"/>
    <w:rsid w:val="009F0026"/>
    <w:rsid w:val="009F093E"/>
    <w:rsid w:val="009F0B7A"/>
    <w:rsid w:val="009F20B5"/>
    <w:rsid w:val="009F28C3"/>
    <w:rsid w:val="009F5B3A"/>
    <w:rsid w:val="00A044D7"/>
    <w:rsid w:val="00A0574C"/>
    <w:rsid w:val="00A06FC0"/>
    <w:rsid w:val="00A07513"/>
    <w:rsid w:val="00A11BD4"/>
    <w:rsid w:val="00A12CC1"/>
    <w:rsid w:val="00A21B39"/>
    <w:rsid w:val="00A226FD"/>
    <w:rsid w:val="00A228C3"/>
    <w:rsid w:val="00A22924"/>
    <w:rsid w:val="00A24048"/>
    <w:rsid w:val="00A253C9"/>
    <w:rsid w:val="00A25907"/>
    <w:rsid w:val="00A25A7F"/>
    <w:rsid w:val="00A26446"/>
    <w:rsid w:val="00A34B12"/>
    <w:rsid w:val="00A35AD1"/>
    <w:rsid w:val="00A35BE5"/>
    <w:rsid w:val="00A35DD7"/>
    <w:rsid w:val="00A40A35"/>
    <w:rsid w:val="00A40E5D"/>
    <w:rsid w:val="00A4230A"/>
    <w:rsid w:val="00A43A1C"/>
    <w:rsid w:val="00A43EA7"/>
    <w:rsid w:val="00A50A82"/>
    <w:rsid w:val="00A52CD9"/>
    <w:rsid w:val="00A5339E"/>
    <w:rsid w:val="00A54906"/>
    <w:rsid w:val="00A55770"/>
    <w:rsid w:val="00A6361F"/>
    <w:rsid w:val="00A6536E"/>
    <w:rsid w:val="00A673D7"/>
    <w:rsid w:val="00A705E2"/>
    <w:rsid w:val="00A70968"/>
    <w:rsid w:val="00A74747"/>
    <w:rsid w:val="00A8288E"/>
    <w:rsid w:val="00A82950"/>
    <w:rsid w:val="00A83B8F"/>
    <w:rsid w:val="00A83EC3"/>
    <w:rsid w:val="00A84063"/>
    <w:rsid w:val="00A85D91"/>
    <w:rsid w:val="00A87D21"/>
    <w:rsid w:val="00A95224"/>
    <w:rsid w:val="00AA163A"/>
    <w:rsid w:val="00AA2782"/>
    <w:rsid w:val="00AA2E89"/>
    <w:rsid w:val="00AA5679"/>
    <w:rsid w:val="00AC1516"/>
    <w:rsid w:val="00AC2306"/>
    <w:rsid w:val="00AC276E"/>
    <w:rsid w:val="00AC2C79"/>
    <w:rsid w:val="00AC3840"/>
    <w:rsid w:val="00AC5809"/>
    <w:rsid w:val="00AC67B1"/>
    <w:rsid w:val="00AC7CE7"/>
    <w:rsid w:val="00AD4CC9"/>
    <w:rsid w:val="00AD5CB1"/>
    <w:rsid w:val="00AE11C0"/>
    <w:rsid w:val="00AE1FAE"/>
    <w:rsid w:val="00AE3574"/>
    <w:rsid w:val="00AE59AC"/>
    <w:rsid w:val="00AE6225"/>
    <w:rsid w:val="00AE6F24"/>
    <w:rsid w:val="00AE7412"/>
    <w:rsid w:val="00AF2718"/>
    <w:rsid w:val="00AF71C7"/>
    <w:rsid w:val="00B02BD8"/>
    <w:rsid w:val="00B062FE"/>
    <w:rsid w:val="00B06849"/>
    <w:rsid w:val="00B1240C"/>
    <w:rsid w:val="00B12547"/>
    <w:rsid w:val="00B13ABD"/>
    <w:rsid w:val="00B14128"/>
    <w:rsid w:val="00B23843"/>
    <w:rsid w:val="00B239EE"/>
    <w:rsid w:val="00B2587E"/>
    <w:rsid w:val="00B26DE0"/>
    <w:rsid w:val="00B3300C"/>
    <w:rsid w:val="00B34C59"/>
    <w:rsid w:val="00B36A93"/>
    <w:rsid w:val="00B41C26"/>
    <w:rsid w:val="00B41FFC"/>
    <w:rsid w:val="00B42A89"/>
    <w:rsid w:val="00B42CB7"/>
    <w:rsid w:val="00B460B8"/>
    <w:rsid w:val="00B5001A"/>
    <w:rsid w:val="00B51B61"/>
    <w:rsid w:val="00B51CA6"/>
    <w:rsid w:val="00B51DFA"/>
    <w:rsid w:val="00B560A9"/>
    <w:rsid w:val="00B612E8"/>
    <w:rsid w:val="00B64006"/>
    <w:rsid w:val="00B666FE"/>
    <w:rsid w:val="00B749F4"/>
    <w:rsid w:val="00B75C32"/>
    <w:rsid w:val="00B778A2"/>
    <w:rsid w:val="00B811A9"/>
    <w:rsid w:val="00B81CD8"/>
    <w:rsid w:val="00B867A7"/>
    <w:rsid w:val="00B91F84"/>
    <w:rsid w:val="00B9689E"/>
    <w:rsid w:val="00BA0965"/>
    <w:rsid w:val="00BA3DAB"/>
    <w:rsid w:val="00BA57A5"/>
    <w:rsid w:val="00BA7C96"/>
    <w:rsid w:val="00BB380F"/>
    <w:rsid w:val="00BB5CD8"/>
    <w:rsid w:val="00BB6B78"/>
    <w:rsid w:val="00BC1498"/>
    <w:rsid w:val="00BC5FDC"/>
    <w:rsid w:val="00BC6517"/>
    <w:rsid w:val="00BD3929"/>
    <w:rsid w:val="00BD41BE"/>
    <w:rsid w:val="00BD5346"/>
    <w:rsid w:val="00BD6DFD"/>
    <w:rsid w:val="00BD73B5"/>
    <w:rsid w:val="00BE1C99"/>
    <w:rsid w:val="00BE1D88"/>
    <w:rsid w:val="00BE243C"/>
    <w:rsid w:val="00BE2CEC"/>
    <w:rsid w:val="00BE6090"/>
    <w:rsid w:val="00BE64BE"/>
    <w:rsid w:val="00BE6D50"/>
    <w:rsid w:val="00BF0C50"/>
    <w:rsid w:val="00BF1843"/>
    <w:rsid w:val="00BF24C3"/>
    <w:rsid w:val="00BF2AC4"/>
    <w:rsid w:val="00BF3201"/>
    <w:rsid w:val="00BF3C15"/>
    <w:rsid w:val="00BF5CEB"/>
    <w:rsid w:val="00BF7829"/>
    <w:rsid w:val="00BF7FC8"/>
    <w:rsid w:val="00C02ADC"/>
    <w:rsid w:val="00C02ADE"/>
    <w:rsid w:val="00C02F79"/>
    <w:rsid w:val="00C04CB8"/>
    <w:rsid w:val="00C0687A"/>
    <w:rsid w:val="00C07B66"/>
    <w:rsid w:val="00C07D18"/>
    <w:rsid w:val="00C07F2E"/>
    <w:rsid w:val="00C20BD5"/>
    <w:rsid w:val="00C20FD9"/>
    <w:rsid w:val="00C2161B"/>
    <w:rsid w:val="00C23468"/>
    <w:rsid w:val="00C23F15"/>
    <w:rsid w:val="00C2429B"/>
    <w:rsid w:val="00C24483"/>
    <w:rsid w:val="00C24B5F"/>
    <w:rsid w:val="00C256A5"/>
    <w:rsid w:val="00C25791"/>
    <w:rsid w:val="00C30245"/>
    <w:rsid w:val="00C30DBF"/>
    <w:rsid w:val="00C32A86"/>
    <w:rsid w:val="00C336C6"/>
    <w:rsid w:val="00C35525"/>
    <w:rsid w:val="00C35C26"/>
    <w:rsid w:val="00C369E8"/>
    <w:rsid w:val="00C371C0"/>
    <w:rsid w:val="00C420B4"/>
    <w:rsid w:val="00C423E2"/>
    <w:rsid w:val="00C431E5"/>
    <w:rsid w:val="00C44DA6"/>
    <w:rsid w:val="00C45519"/>
    <w:rsid w:val="00C46786"/>
    <w:rsid w:val="00C46D2F"/>
    <w:rsid w:val="00C47399"/>
    <w:rsid w:val="00C47410"/>
    <w:rsid w:val="00C52711"/>
    <w:rsid w:val="00C538C2"/>
    <w:rsid w:val="00C561AF"/>
    <w:rsid w:val="00C60D9F"/>
    <w:rsid w:val="00C6125D"/>
    <w:rsid w:val="00C62D2B"/>
    <w:rsid w:val="00C633BE"/>
    <w:rsid w:val="00C63CD5"/>
    <w:rsid w:val="00C64D00"/>
    <w:rsid w:val="00C66470"/>
    <w:rsid w:val="00C670CF"/>
    <w:rsid w:val="00C80929"/>
    <w:rsid w:val="00C81E5B"/>
    <w:rsid w:val="00C8610C"/>
    <w:rsid w:val="00C86403"/>
    <w:rsid w:val="00C87BAC"/>
    <w:rsid w:val="00C91E84"/>
    <w:rsid w:val="00C922C0"/>
    <w:rsid w:val="00C9253F"/>
    <w:rsid w:val="00C925A5"/>
    <w:rsid w:val="00C94475"/>
    <w:rsid w:val="00C95932"/>
    <w:rsid w:val="00CA2D4D"/>
    <w:rsid w:val="00CA4130"/>
    <w:rsid w:val="00CB04FE"/>
    <w:rsid w:val="00CB2C0E"/>
    <w:rsid w:val="00CB2DD2"/>
    <w:rsid w:val="00CB3D60"/>
    <w:rsid w:val="00CB6A0E"/>
    <w:rsid w:val="00CB6C21"/>
    <w:rsid w:val="00CB7565"/>
    <w:rsid w:val="00CC22A0"/>
    <w:rsid w:val="00CC3567"/>
    <w:rsid w:val="00CC56AC"/>
    <w:rsid w:val="00CC7BA2"/>
    <w:rsid w:val="00CD4777"/>
    <w:rsid w:val="00CD5113"/>
    <w:rsid w:val="00CD56B0"/>
    <w:rsid w:val="00CD6DE8"/>
    <w:rsid w:val="00CD6DEA"/>
    <w:rsid w:val="00CD7CA6"/>
    <w:rsid w:val="00CE7307"/>
    <w:rsid w:val="00CF015A"/>
    <w:rsid w:val="00CF0302"/>
    <w:rsid w:val="00CF2E10"/>
    <w:rsid w:val="00CF4656"/>
    <w:rsid w:val="00CF4B84"/>
    <w:rsid w:val="00CF6473"/>
    <w:rsid w:val="00D04F00"/>
    <w:rsid w:val="00D05391"/>
    <w:rsid w:val="00D121A5"/>
    <w:rsid w:val="00D127E9"/>
    <w:rsid w:val="00D156B7"/>
    <w:rsid w:val="00D17BFC"/>
    <w:rsid w:val="00D17F3C"/>
    <w:rsid w:val="00D2171E"/>
    <w:rsid w:val="00D21B87"/>
    <w:rsid w:val="00D242A8"/>
    <w:rsid w:val="00D3120F"/>
    <w:rsid w:val="00D3254E"/>
    <w:rsid w:val="00D33F05"/>
    <w:rsid w:val="00D33F36"/>
    <w:rsid w:val="00D33F4C"/>
    <w:rsid w:val="00D3495F"/>
    <w:rsid w:val="00D35C16"/>
    <w:rsid w:val="00D35F35"/>
    <w:rsid w:val="00D36D8E"/>
    <w:rsid w:val="00D40E34"/>
    <w:rsid w:val="00D42F01"/>
    <w:rsid w:val="00D437D5"/>
    <w:rsid w:val="00D4573C"/>
    <w:rsid w:val="00D46FFF"/>
    <w:rsid w:val="00D540E0"/>
    <w:rsid w:val="00D5524D"/>
    <w:rsid w:val="00D56605"/>
    <w:rsid w:val="00D6111F"/>
    <w:rsid w:val="00D6303E"/>
    <w:rsid w:val="00D71302"/>
    <w:rsid w:val="00D71D0B"/>
    <w:rsid w:val="00D73BFA"/>
    <w:rsid w:val="00D742A4"/>
    <w:rsid w:val="00D74F86"/>
    <w:rsid w:val="00D767F1"/>
    <w:rsid w:val="00D81AED"/>
    <w:rsid w:val="00D81D69"/>
    <w:rsid w:val="00D93F81"/>
    <w:rsid w:val="00D954E4"/>
    <w:rsid w:val="00D95EEE"/>
    <w:rsid w:val="00D97C02"/>
    <w:rsid w:val="00DA0CF8"/>
    <w:rsid w:val="00DA15B0"/>
    <w:rsid w:val="00DA24B3"/>
    <w:rsid w:val="00DB0409"/>
    <w:rsid w:val="00DB12C0"/>
    <w:rsid w:val="00DB15AF"/>
    <w:rsid w:val="00DB2129"/>
    <w:rsid w:val="00DB2C12"/>
    <w:rsid w:val="00DB383D"/>
    <w:rsid w:val="00DC2426"/>
    <w:rsid w:val="00DC37CE"/>
    <w:rsid w:val="00DC6161"/>
    <w:rsid w:val="00DC6FAA"/>
    <w:rsid w:val="00DD0CF9"/>
    <w:rsid w:val="00DD39F4"/>
    <w:rsid w:val="00DD3F0A"/>
    <w:rsid w:val="00DD6B4D"/>
    <w:rsid w:val="00DD7817"/>
    <w:rsid w:val="00DE0B2E"/>
    <w:rsid w:val="00DE2BFC"/>
    <w:rsid w:val="00DE4EBE"/>
    <w:rsid w:val="00DE6725"/>
    <w:rsid w:val="00DE77B1"/>
    <w:rsid w:val="00DF01F3"/>
    <w:rsid w:val="00DF10B3"/>
    <w:rsid w:val="00DF15C2"/>
    <w:rsid w:val="00DF2664"/>
    <w:rsid w:val="00DF2AEF"/>
    <w:rsid w:val="00DF75FB"/>
    <w:rsid w:val="00E00BBA"/>
    <w:rsid w:val="00E02453"/>
    <w:rsid w:val="00E03950"/>
    <w:rsid w:val="00E07F35"/>
    <w:rsid w:val="00E11F90"/>
    <w:rsid w:val="00E12B11"/>
    <w:rsid w:val="00E1508D"/>
    <w:rsid w:val="00E17DDB"/>
    <w:rsid w:val="00E20B51"/>
    <w:rsid w:val="00E2136D"/>
    <w:rsid w:val="00E254C9"/>
    <w:rsid w:val="00E30490"/>
    <w:rsid w:val="00E30C24"/>
    <w:rsid w:val="00E33E1E"/>
    <w:rsid w:val="00E33EA1"/>
    <w:rsid w:val="00E36875"/>
    <w:rsid w:val="00E406D8"/>
    <w:rsid w:val="00E417C7"/>
    <w:rsid w:val="00E41EA3"/>
    <w:rsid w:val="00E44B29"/>
    <w:rsid w:val="00E46BD1"/>
    <w:rsid w:val="00E50B5D"/>
    <w:rsid w:val="00E50DDB"/>
    <w:rsid w:val="00E5193C"/>
    <w:rsid w:val="00E51A7B"/>
    <w:rsid w:val="00E53227"/>
    <w:rsid w:val="00E56B73"/>
    <w:rsid w:val="00E56B98"/>
    <w:rsid w:val="00E57415"/>
    <w:rsid w:val="00E6139D"/>
    <w:rsid w:val="00E61B00"/>
    <w:rsid w:val="00E62C1E"/>
    <w:rsid w:val="00E659F6"/>
    <w:rsid w:val="00E75C79"/>
    <w:rsid w:val="00E7662C"/>
    <w:rsid w:val="00E8010E"/>
    <w:rsid w:val="00E8143A"/>
    <w:rsid w:val="00E84274"/>
    <w:rsid w:val="00E85C90"/>
    <w:rsid w:val="00E87435"/>
    <w:rsid w:val="00E92EC1"/>
    <w:rsid w:val="00E964F6"/>
    <w:rsid w:val="00E96C7B"/>
    <w:rsid w:val="00EA1AF9"/>
    <w:rsid w:val="00EA5926"/>
    <w:rsid w:val="00EB29E6"/>
    <w:rsid w:val="00EB2BF2"/>
    <w:rsid w:val="00EB717E"/>
    <w:rsid w:val="00EB7DD8"/>
    <w:rsid w:val="00EC0DC1"/>
    <w:rsid w:val="00EC39E2"/>
    <w:rsid w:val="00EC420A"/>
    <w:rsid w:val="00EC5C5F"/>
    <w:rsid w:val="00EC64DF"/>
    <w:rsid w:val="00EC7163"/>
    <w:rsid w:val="00EC77BC"/>
    <w:rsid w:val="00ED1634"/>
    <w:rsid w:val="00ED3136"/>
    <w:rsid w:val="00ED5AB6"/>
    <w:rsid w:val="00EE27AA"/>
    <w:rsid w:val="00EE5BD0"/>
    <w:rsid w:val="00EE6066"/>
    <w:rsid w:val="00EE6E72"/>
    <w:rsid w:val="00EF13AE"/>
    <w:rsid w:val="00EF3B6F"/>
    <w:rsid w:val="00F03A61"/>
    <w:rsid w:val="00F03D5D"/>
    <w:rsid w:val="00F0681E"/>
    <w:rsid w:val="00F073BF"/>
    <w:rsid w:val="00F121B5"/>
    <w:rsid w:val="00F1575F"/>
    <w:rsid w:val="00F21006"/>
    <w:rsid w:val="00F2117A"/>
    <w:rsid w:val="00F21F72"/>
    <w:rsid w:val="00F222A7"/>
    <w:rsid w:val="00F23E3D"/>
    <w:rsid w:val="00F31DFC"/>
    <w:rsid w:val="00F34D2F"/>
    <w:rsid w:val="00F35280"/>
    <w:rsid w:val="00F35FAD"/>
    <w:rsid w:val="00F3685C"/>
    <w:rsid w:val="00F40E48"/>
    <w:rsid w:val="00F41CEE"/>
    <w:rsid w:val="00F427C2"/>
    <w:rsid w:val="00F433B1"/>
    <w:rsid w:val="00F444D8"/>
    <w:rsid w:val="00F44540"/>
    <w:rsid w:val="00F47EA1"/>
    <w:rsid w:val="00F51AAA"/>
    <w:rsid w:val="00F568B7"/>
    <w:rsid w:val="00F60782"/>
    <w:rsid w:val="00F6124A"/>
    <w:rsid w:val="00F62879"/>
    <w:rsid w:val="00F63A2A"/>
    <w:rsid w:val="00F63B01"/>
    <w:rsid w:val="00F67A2C"/>
    <w:rsid w:val="00F67FD4"/>
    <w:rsid w:val="00F708FB"/>
    <w:rsid w:val="00F726E2"/>
    <w:rsid w:val="00F758DD"/>
    <w:rsid w:val="00F75A16"/>
    <w:rsid w:val="00F76C4B"/>
    <w:rsid w:val="00F81833"/>
    <w:rsid w:val="00F868C8"/>
    <w:rsid w:val="00F9417F"/>
    <w:rsid w:val="00F97369"/>
    <w:rsid w:val="00F97976"/>
    <w:rsid w:val="00FA03A5"/>
    <w:rsid w:val="00FA35C1"/>
    <w:rsid w:val="00FA6066"/>
    <w:rsid w:val="00FB1D27"/>
    <w:rsid w:val="00FB3430"/>
    <w:rsid w:val="00FB6804"/>
    <w:rsid w:val="00FC2936"/>
    <w:rsid w:val="00FD08A6"/>
    <w:rsid w:val="00FD572C"/>
    <w:rsid w:val="00FE0076"/>
    <w:rsid w:val="00FE06C4"/>
    <w:rsid w:val="00FE1E84"/>
    <w:rsid w:val="00FE4D88"/>
    <w:rsid w:val="00FE7E89"/>
    <w:rsid w:val="00FF525C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B9"/>
    <w:rPr>
      <w:sz w:val="20"/>
      <w:szCs w:val="20"/>
      <w:lang w:eastAsia="en-US"/>
    </w:rPr>
  </w:style>
  <w:style w:type="paragraph" w:styleId="Heading1">
    <w:name w:val="heading 1"/>
    <w:aliases w:val="Titolo Capitolo,tit2"/>
    <w:basedOn w:val="Normal"/>
    <w:next w:val="Normal"/>
    <w:link w:val="Heading1Char"/>
    <w:uiPriority w:val="99"/>
    <w:qFormat/>
    <w:rsid w:val="008241B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Heading2">
    <w:name w:val="heading 2"/>
    <w:aliases w:val="normale,CAPITOLO,2 headline,h,21,h2,A.B.C.,ITT t2,PA Major Section,body,PIM2,prop2"/>
    <w:basedOn w:val="Normal"/>
    <w:next w:val="Normal"/>
    <w:link w:val="Heading2Char"/>
    <w:uiPriority w:val="99"/>
    <w:qFormat/>
    <w:rsid w:val="008241B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aliases w:val="§"/>
    <w:basedOn w:val="Normal"/>
    <w:next w:val="Normal"/>
    <w:link w:val="Heading3Char"/>
    <w:uiPriority w:val="99"/>
    <w:qFormat/>
    <w:rsid w:val="008241B9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1B9"/>
    <w:pPr>
      <w:keepNext/>
      <w:jc w:val="center"/>
      <w:outlineLvl w:val="3"/>
    </w:pPr>
    <w:rPr>
      <w:b/>
      <w:bCs/>
    </w:rPr>
  </w:style>
  <w:style w:type="paragraph" w:styleId="Heading5">
    <w:name w:val="heading 5"/>
    <w:aliases w:val="5 sub-bullet,sb,4,ITT t5,PA Pico Section,H5,PIM 5,H5-Heading 5,l5,heading5,h5,Heading5"/>
    <w:basedOn w:val="Normal"/>
    <w:next w:val="Normal"/>
    <w:link w:val="Heading5Char"/>
    <w:uiPriority w:val="99"/>
    <w:qFormat/>
    <w:rsid w:val="008241B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1B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8241B9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1B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1B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Capitolo Char,tit2 Char"/>
    <w:basedOn w:val="DefaultParagraphFont"/>
    <w:link w:val="Heading1"/>
    <w:uiPriority w:val="99"/>
    <w:locked/>
    <w:rsid w:val="008241B9"/>
    <w:rPr>
      <w:rFonts w:cs="Times New Roman"/>
      <w:sz w:val="24"/>
      <w:szCs w:val="24"/>
      <w:lang w:val="it-IT" w:eastAsia="en-US" w:bidi="ar-SA"/>
    </w:rPr>
  </w:style>
  <w:style w:type="character" w:customStyle="1" w:styleId="Heading2Char">
    <w:name w:val="Heading 2 Char"/>
    <w:aliases w:val="normale Char,CAPITOLO Char,2 headline Char,h Char,21 Char,h2 Char,A.B.C. Char,ITT t2 Char,PA Major Section Char,body Char,PIM2 Char,prop2 Char"/>
    <w:basedOn w:val="DefaultParagraphFont"/>
    <w:link w:val="Heading2"/>
    <w:uiPriority w:val="99"/>
    <w:semiHidden/>
    <w:locked/>
    <w:rsid w:val="008241B9"/>
    <w:rPr>
      <w:rFonts w:ascii="Arial" w:hAnsi="Arial" w:cs="Arial"/>
      <w:b/>
      <w:bCs/>
      <w:sz w:val="24"/>
      <w:szCs w:val="24"/>
      <w:lang w:val="it-IT" w:eastAsia="en-US" w:bidi="ar-SA"/>
    </w:rPr>
  </w:style>
  <w:style w:type="character" w:customStyle="1" w:styleId="Heading3Char">
    <w:name w:val="Heading 3 Char"/>
    <w:aliases w:val="§ Char"/>
    <w:basedOn w:val="DefaultParagraphFont"/>
    <w:link w:val="Heading3"/>
    <w:uiPriority w:val="99"/>
    <w:semiHidden/>
    <w:locked/>
    <w:rsid w:val="008241B9"/>
    <w:rPr>
      <w:rFonts w:ascii="Arial" w:hAnsi="Arial" w:cs="Arial"/>
      <w:b/>
      <w:bCs/>
      <w:i/>
      <w:iCs/>
      <w:sz w:val="22"/>
      <w:szCs w:val="22"/>
      <w:u w:val="single"/>
      <w:lang w:val="it-IT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41B9"/>
    <w:rPr>
      <w:rFonts w:cs="Times New Roman"/>
      <w:b/>
      <w:bCs/>
      <w:lang w:val="it-IT" w:eastAsia="en-US" w:bidi="ar-SA"/>
    </w:rPr>
  </w:style>
  <w:style w:type="character" w:customStyle="1" w:styleId="Heading5Char">
    <w:name w:val="Heading 5 Char"/>
    <w:aliases w:val="5 sub-bullet Char,sb Char,4 Char,ITT t5 Char,PA Pico Section Char,H5 Char,PIM 5 Char,H5-Heading 5 Char,l5 Char,heading5 Char,h5 Char,Heading5 Char"/>
    <w:basedOn w:val="DefaultParagraphFont"/>
    <w:link w:val="Heading5"/>
    <w:uiPriority w:val="99"/>
    <w:semiHidden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41B9"/>
    <w:rPr>
      <w:rFonts w:ascii="Arial" w:hAnsi="Arial" w:cs="Arial"/>
      <w:i/>
      <w:iCs/>
      <w:sz w:val="22"/>
      <w:szCs w:val="22"/>
      <w:lang w:val="it-IT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41B9"/>
    <w:rPr>
      <w:rFonts w:cs="Times New Roman"/>
      <w:b/>
      <w:bCs/>
      <w:sz w:val="24"/>
      <w:szCs w:val="24"/>
      <w:u w:val="single"/>
      <w:lang w:val="it-IT" w:eastAsia="it-IT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241B9"/>
    <w:rPr>
      <w:rFonts w:ascii="Arial" w:hAnsi="Arial" w:cs="Arial"/>
      <w:i/>
      <w:iCs/>
      <w:lang w:val="it-IT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241B9"/>
    <w:rPr>
      <w:rFonts w:ascii="Arial" w:hAnsi="Arial" w:cs="Arial"/>
      <w:i/>
      <w:iCs/>
      <w:sz w:val="18"/>
      <w:szCs w:val="18"/>
      <w:lang w:val="it-IT" w:eastAsia="en-US" w:bidi="ar-SA"/>
    </w:rPr>
  </w:style>
  <w:style w:type="paragraph" w:styleId="Header">
    <w:name w:val="header"/>
    <w:basedOn w:val="Normal"/>
    <w:link w:val="HeaderChar"/>
    <w:uiPriority w:val="99"/>
    <w:rsid w:val="008241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41B9"/>
    <w:rPr>
      <w:rFonts w:cs="Times New Roman"/>
      <w:lang w:val="it-IT" w:eastAsia="en-US" w:bidi="ar-SA"/>
    </w:rPr>
  </w:style>
  <w:style w:type="paragraph" w:styleId="Footer">
    <w:name w:val="footer"/>
    <w:basedOn w:val="Normal"/>
    <w:link w:val="FooterChar"/>
    <w:uiPriority w:val="99"/>
    <w:rsid w:val="008241B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41B9"/>
    <w:rPr>
      <w:rFonts w:cs="Times New Roman"/>
      <w:lang w:val="it-IT" w:eastAsia="en-US" w:bidi="ar-SA"/>
    </w:rPr>
  </w:style>
  <w:style w:type="paragraph" w:styleId="BodyText2">
    <w:name w:val="Body Text 2"/>
    <w:basedOn w:val="Normal"/>
    <w:link w:val="BodyText2Char"/>
    <w:uiPriority w:val="99"/>
    <w:rsid w:val="008241B9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8241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41B9"/>
    <w:rPr>
      <w:rFonts w:ascii="Tahoma" w:hAnsi="Tahoma" w:cs="Tahoma"/>
      <w:lang w:val="it-IT" w:eastAsia="en-US" w:bidi="ar-SA"/>
    </w:rPr>
  </w:style>
  <w:style w:type="character" w:styleId="PageNumber">
    <w:name w:val="page number"/>
    <w:basedOn w:val="DefaultParagraphFont"/>
    <w:uiPriority w:val="99"/>
    <w:rsid w:val="008241B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241B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41B9"/>
    <w:rPr>
      <w:rFonts w:cs="Times New Roman"/>
      <w:sz w:val="24"/>
      <w:szCs w:val="24"/>
      <w:lang w:val="it-IT" w:eastAsia="en-US" w:bidi="ar-SA"/>
    </w:rPr>
  </w:style>
  <w:style w:type="paragraph" w:styleId="BodyText3">
    <w:name w:val="Body Text 3"/>
    <w:basedOn w:val="Normal"/>
    <w:link w:val="BodyText3Char"/>
    <w:uiPriority w:val="99"/>
    <w:rsid w:val="00824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41B9"/>
    <w:rPr>
      <w:rFonts w:cs="Times New Roman"/>
      <w:sz w:val="24"/>
      <w:szCs w:val="24"/>
      <w:lang w:val="it-IT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sid w:val="008241B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41B9"/>
    <w:rPr>
      <w:rFonts w:cs="Times New Roman"/>
      <w:lang w:val="it-IT" w:eastAsia="en-US" w:bidi="ar-SA"/>
    </w:rPr>
  </w:style>
  <w:style w:type="paragraph" w:customStyle="1" w:styleId="Oggetto">
    <w:name w:val="Oggetto"/>
    <w:basedOn w:val="Normal"/>
    <w:uiPriority w:val="99"/>
    <w:rsid w:val="008241B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BlockText">
    <w:name w:val="Block Text"/>
    <w:basedOn w:val="Normal"/>
    <w:uiPriority w:val="99"/>
    <w:rsid w:val="008241B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"/>
    <w:uiPriority w:val="99"/>
    <w:rsid w:val="008241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8241B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"/>
    <w:uiPriority w:val="99"/>
    <w:rsid w:val="00824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8241B9"/>
    <w:pPr>
      <w:jc w:val="center"/>
    </w:pPr>
    <w:rPr>
      <w:sz w:val="24"/>
      <w:szCs w:val="24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8241B9"/>
    <w:rPr>
      <w:rFonts w:cs="Times New Roman"/>
      <w:sz w:val="24"/>
      <w:szCs w:val="24"/>
      <w:lang w:val="it-IT" w:eastAsia="it-IT" w:bidi="ar-SA"/>
    </w:rPr>
  </w:style>
  <w:style w:type="paragraph" w:styleId="BodyTextIndent2">
    <w:name w:val="Body Text Indent 2"/>
    <w:basedOn w:val="Normal"/>
    <w:link w:val="BodyTextIndent2Char"/>
    <w:uiPriority w:val="99"/>
    <w:rsid w:val="008241B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241B9"/>
    <w:rPr>
      <w:rFonts w:ascii="Arial" w:hAnsi="Arial" w:cs="Arial"/>
      <w:sz w:val="22"/>
      <w:szCs w:val="22"/>
      <w:lang w:val="it-IT" w:eastAsia="it-IT" w:bidi="ar-SA"/>
    </w:rPr>
  </w:style>
  <w:style w:type="paragraph" w:styleId="BodyTextIndent3">
    <w:name w:val="Body Text Indent 3"/>
    <w:basedOn w:val="Normal"/>
    <w:link w:val="BodyTextIndent3Char"/>
    <w:uiPriority w:val="99"/>
    <w:rsid w:val="008241B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241B9"/>
    <w:rPr>
      <w:rFonts w:ascii="Arial" w:hAnsi="Arial" w:cs="Arial"/>
      <w:b/>
      <w:bCs/>
      <w:sz w:val="22"/>
      <w:szCs w:val="22"/>
      <w:lang w:val="it-IT" w:eastAsia="en-US" w:bidi="ar-SA"/>
    </w:rPr>
  </w:style>
  <w:style w:type="character" w:styleId="Hyperlink">
    <w:name w:val="Hyperlink"/>
    <w:basedOn w:val="DefaultParagraphFont"/>
    <w:uiPriority w:val="99"/>
    <w:rsid w:val="008241B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DefaultParagraphFont"/>
    <w:uiPriority w:val="99"/>
    <w:rsid w:val="008241B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8241B9"/>
    <w:rPr>
      <w:rFonts w:cs="Times New Roman"/>
      <w:color w:val="800080"/>
      <w:u w:val="single"/>
    </w:rPr>
  </w:style>
  <w:style w:type="paragraph" w:customStyle="1" w:styleId="Titolo2">
    <w:name w:val="Titolo2"/>
    <w:basedOn w:val="BodyText2"/>
    <w:uiPriority w:val="99"/>
    <w:rsid w:val="008241B9"/>
    <w:pPr>
      <w:widowControl w:val="0"/>
    </w:pPr>
    <w:rPr>
      <w:b/>
      <w:bCs/>
    </w:rPr>
  </w:style>
  <w:style w:type="paragraph" w:customStyle="1" w:styleId="titolo4">
    <w:name w:val="titolo4"/>
    <w:basedOn w:val="Heading2"/>
    <w:uiPriority w:val="99"/>
    <w:rsid w:val="008241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2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1B9"/>
    <w:rPr>
      <w:rFonts w:ascii="Tahoma" w:hAnsi="Tahoma" w:cs="Tahoma"/>
      <w:sz w:val="16"/>
      <w:szCs w:val="16"/>
      <w:lang w:val="it-IT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8241B9"/>
    <w:pPr>
      <w:jc w:val="center"/>
    </w:pPr>
    <w:rPr>
      <w:b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41B9"/>
    <w:rPr>
      <w:rFonts w:cs="Times New Roman"/>
      <w:b/>
      <w:lang w:val="it-IT" w:eastAsia="it-IT" w:bidi="ar-SA"/>
    </w:rPr>
  </w:style>
  <w:style w:type="paragraph" w:customStyle="1" w:styleId="Paragrafoelenco1">
    <w:name w:val="Paragrafo elenco1"/>
    <w:basedOn w:val="Normal"/>
    <w:uiPriority w:val="99"/>
    <w:rsid w:val="00824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8241B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8241B9"/>
    <w:rPr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41B9"/>
    <w:rPr>
      <w:rFonts w:cs="Times New Roman"/>
      <w:lang w:val="it-IT" w:eastAsia="it-IT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8241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41B9"/>
    <w:rPr>
      <w:rFonts w:cs="Times New Roman"/>
      <w:lang w:val="it-IT" w:eastAsia="en-US" w:bidi="ar-SA"/>
    </w:rPr>
  </w:style>
  <w:style w:type="paragraph" w:styleId="PlainText">
    <w:name w:val="Plain Text"/>
    <w:basedOn w:val="Normal"/>
    <w:link w:val="PlainTextChar"/>
    <w:uiPriority w:val="99"/>
    <w:rsid w:val="00BA57A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57A5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provvr0">
    <w:name w:val="provv_r0"/>
    <w:basedOn w:val="Normal"/>
    <w:uiPriority w:val="99"/>
    <w:rsid w:val="00E417C7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FootnoteReference">
    <w:name w:val="footnote reference"/>
    <w:basedOn w:val="DefaultParagraphFont"/>
    <w:uiPriority w:val="99"/>
    <w:rsid w:val="00E417C7"/>
    <w:rPr>
      <w:rFonts w:cs="Times New Roman"/>
      <w:vertAlign w:val="superscript"/>
    </w:rPr>
  </w:style>
  <w:style w:type="character" w:customStyle="1" w:styleId="provvnumart">
    <w:name w:val="provv_numart"/>
    <w:basedOn w:val="DefaultParagraphFont"/>
    <w:uiPriority w:val="99"/>
    <w:rsid w:val="00E417C7"/>
    <w:rPr>
      <w:rFonts w:cs="Times New Roman"/>
    </w:rPr>
  </w:style>
  <w:style w:type="character" w:customStyle="1" w:styleId="provvrubrica">
    <w:name w:val="provv_rubrica"/>
    <w:basedOn w:val="DefaultParagraphFont"/>
    <w:uiPriority w:val="99"/>
    <w:rsid w:val="00E417C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81AED"/>
    <w:rPr>
      <w:rFonts w:cs="Times New Roman"/>
      <w:i/>
      <w:iCs/>
    </w:rPr>
  </w:style>
  <w:style w:type="paragraph" w:customStyle="1" w:styleId="Default">
    <w:name w:val="Default"/>
    <w:uiPriority w:val="99"/>
    <w:rsid w:val="005F75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E05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05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D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CD9"/>
    <w:rPr>
      <w:b/>
      <w:bCs/>
    </w:rPr>
  </w:style>
  <w:style w:type="paragraph" w:styleId="ListParagraph">
    <w:name w:val="List Paragraph"/>
    <w:basedOn w:val="Normal"/>
    <w:uiPriority w:val="99"/>
    <w:qFormat/>
    <w:rsid w:val="000B2E98"/>
    <w:pPr>
      <w:ind w:left="720"/>
      <w:contextualSpacing/>
    </w:pPr>
  </w:style>
  <w:style w:type="paragraph" w:styleId="Revision">
    <w:name w:val="Revision"/>
    <w:hidden/>
    <w:uiPriority w:val="99"/>
    <w:semiHidden/>
    <w:rsid w:val="00400CF4"/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explorer.it/fontinormative/ShowCurrentDocument?IdDocMaster=3948234&amp;IdUnitaDoc=20120608&amp;NVigUnitaDoc=1&amp;IdDatabanks=7&amp;Pagina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2759</Words>
  <Characters>15730</Characters>
  <Application>Microsoft Office Outlook</Application>
  <DocSecurity>0</DocSecurity>
  <Lines>0</Lines>
  <Paragraphs>0</Paragraphs>
  <ScaleCrop>false</ScaleCrop>
  <Company>Comune Di Senigallia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COMUNE/ALL’UNIONE DEI COMUNI</dc:title>
  <dc:subject/>
  <dc:creator>Comune di Senigallia</dc:creator>
  <cp:keywords/>
  <dc:description/>
  <cp:lastModifiedBy>manuela.coccigrifoni</cp:lastModifiedBy>
  <cp:revision>2</cp:revision>
  <cp:lastPrinted>2013-11-20T15:31:00Z</cp:lastPrinted>
  <dcterms:created xsi:type="dcterms:W3CDTF">2018-03-14T11:50:00Z</dcterms:created>
  <dcterms:modified xsi:type="dcterms:W3CDTF">2018-03-14T11:50:00Z</dcterms:modified>
</cp:coreProperties>
</file>